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983" w:rsidRPr="002C6EFE" w:rsidRDefault="000A3983" w:rsidP="002C6EFE">
      <w:pPr>
        <w:pStyle w:val="Style"/>
        <w:rPr>
          <w:rFonts w:ascii="Arial Narrow" w:hAnsi="Arial Narrow"/>
        </w:rPr>
      </w:pPr>
    </w:p>
    <w:tbl>
      <w:tblPr>
        <w:tblStyle w:val="TableGrid"/>
        <w:tblW w:w="0" w:type="auto"/>
        <w:tblLook w:val="04A0"/>
      </w:tblPr>
      <w:tblGrid>
        <w:gridCol w:w="5495"/>
      </w:tblGrid>
      <w:tr w:rsidR="000A3983" w:rsidRPr="002C6EFE" w:rsidTr="000A3983">
        <w:tc>
          <w:tcPr>
            <w:tcW w:w="5495" w:type="dxa"/>
          </w:tcPr>
          <w:p w:rsidR="002C6EFE" w:rsidRDefault="002C6EFE" w:rsidP="002C6EFE">
            <w:pPr>
              <w:pStyle w:val="Style"/>
              <w:rPr>
                <w:rFonts w:ascii="Arial Narrow" w:hAnsi="Arial Narrow"/>
              </w:rPr>
            </w:pPr>
          </w:p>
          <w:p w:rsidR="000A3983" w:rsidRDefault="000A3983" w:rsidP="002C6EFE">
            <w:pPr>
              <w:pStyle w:val="Style"/>
              <w:rPr>
                <w:rFonts w:ascii="Arial Narrow" w:hAnsi="Arial Narrow"/>
              </w:rPr>
            </w:pPr>
            <w:r w:rsidRPr="002C6EFE">
              <w:rPr>
                <w:rFonts w:ascii="Arial Narrow" w:hAnsi="Arial Narrow"/>
                <w:b/>
                <w:u w:val="single"/>
              </w:rPr>
              <w:t>Brief</w:t>
            </w:r>
            <w:r w:rsidRPr="002C6EFE">
              <w:rPr>
                <w:rFonts w:ascii="Arial Narrow" w:hAnsi="Arial Narrow"/>
              </w:rPr>
              <w:t xml:space="preserve"> </w:t>
            </w:r>
          </w:p>
          <w:p w:rsidR="002C6EFE" w:rsidRPr="002C6EFE" w:rsidRDefault="002C6EFE" w:rsidP="002C6EFE">
            <w:pPr>
              <w:pStyle w:val="Style"/>
              <w:rPr>
                <w:rFonts w:ascii="Arial Narrow" w:hAnsi="Arial Narrow"/>
              </w:rPr>
            </w:pPr>
          </w:p>
          <w:p w:rsidR="000A3983" w:rsidRPr="002C6EFE" w:rsidRDefault="00C842ED" w:rsidP="002C6EFE">
            <w:pPr>
              <w:pStyle w:val="Style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proofErr w:type="spellStart"/>
            <w:r w:rsidRPr="002C6EFE">
              <w:rPr>
                <w:rFonts w:ascii="Arial Narrow" w:hAnsi="Arial Narrow"/>
              </w:rPr>
              <w:t>Mammie</w:t>
            </w:r>
            <w:proofErr w:type="spellEnd"/>
            <w:r w:rsidRPr="002C6EFE">
              <w:rPr>
                <w:rFonts w:ascii="Arial Narrow" w:hAnsi="Arial Narrow"/>
              </w:rPr>
              <w:t xml:space="preserve">, </w:t>
            </w:r>
            <w:proofErr w:type="spellStart"/>
            <w:r w:rsidRPr="002C6EFE">
              <w:rPr>
                <w:rFonts w:ascii="Arial Narrow" w:hAnsi="Arial Narrow"/>
              </w:rPr>
              <w:t>ek</w:t>
            </w:r>
            <w:proofErr w:type="spellEnd"/>
            <w:r w:rsidRPr="002C6EFE">
              <w:rPr>
                <w:rFonts w:ascii="Arial Narrow" w:hAnsi="Arial Narrow"/>
              </w:rPr>
              <w:t xml:space="preserve"> </w:t>
            </w:r>
            <w:proofErr w:type="spellStart"/>
            <w:r w:rsidRPr="002C6EFE">
              <w:rPr>
                <w:rFonts w:ascii="Arial Narrow" w:hAnsi="Arial Narrow"/>
              </w:rPr>
              <w:t>skryf</w:t>
            </w:r>
            <w:proofErr w:type="spellEnd"/>
            <w:r w:rsidRPr="002C6EFE">
              <w:rPr>
                <w:rFonts w:ascii="Arial Narrow" w:hAnsi="Arial Narrow"/>
              </w:rPr>
              <w:t xml:space="preserve"> </w:t>
            </w:r>
            <w:proofErr w:type="spellStart"/>
            <w:r w:rsidRPr="002C6EFE">
              <w:rPr>
                <w:rFonts w:ascii="Arial Narrow" w:hAnsi="Arial Narrow"/>
              </w:rPr>
              <w:t>ook</w:t>
            </w:r>
            <w:proofErr w:type="spellEnd"/>
            <w:r w:rsidRPr="002C6EFE">
              <w:rPr>
                <w:rFonts w:ascii="Arial Narrow" w:hAnsi="Arial Narrow"/>
              </w:rPr>
              <w:t xml:space="preserve"> </w:t>
            </w:r>
            <w:proofErr w:type="spellStart"/>
            <w:r w:rsidRPr="002C6EFE">
              <w:rPr>
                <w:rFonts w:ascii="Arial Narrow" w:hAnsi="Arial Narrow"/>
              </w:rPr>
              <w:t>vir</w:t>
            </w:r>
            <w:proofErr w:type="spellEnd"/>
            <w:r w:rsidRPr="002C6EFE">
              <w:rPr>
                <w:rFonts w:ascii="Arial Narrow" w:hAnsi="Arial Narrow"/>
              </w:rPr>
              <w:t xml:space="preserve"> Ma ‘n </w:t>
            </w:r>
            <w:proofErr w:type="spellStart"/>
            <w:r w:rsidR="000A3983" w:rsidRPr="002C6EFE">
              <w:rPr>
                <w:rFonts w:ascii="Arial Narrow" w:hAnsi="Arial Narrow"/>
              </w:rPr>
              <w:t>kaalvoet</w:t>
            </w:r>
            <w:proofErr w:type="spellEnd"/>
            <w:r w:rsidR="000A3983" w:rsidRPr="002C6EFE">
              <w:rPr>
                <w:rFonts w:ascii="Arial Narrow" w:hAnsi="Arial Narrow"/>
              </w:rPr>
              <w:t xml:space="preserve"> </w:t>
            </w:r>
            <w:proofErr w:type="spellStart"/>
            <w:r w:rsidR="000A3983" w:rsidRPr="002C6EFE">
              <w:rPr>
                <w:rFonts w:ascii="Arial Narrow" w:hAnsi="Arial Narrow"/>
              </w:rPr>
              <w:t>gedig</w:t>
            </w:r>
            <w:proofErr w:type="spellEnd"/>
            <w:r w:rsidR="000A3983" w:rsidRPr="002C6EFE">
              <w:rPr>
                <w:rFonts w:ascii="Arial Narrow" w:hAnsi="Arial Narrow"/>
              </w:rPr>
              <w:t xml:space="preserve"> </w:t>
            </w:r>
          </w:p>
          <w:p w:rsidR="000A3983" w:rsidRPr="002C6EFE" w:rsidRDefault="000A3983" w:rsidP="002C6EFE">
            <w:pPr>
              <w:pStyle w:val="Style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proofErr w:type="spellStart"/>
            <w:r w:rsidRPr="002C6EFE">
              <w:rPr>
                <w:rFonts w:ascii="Arial Narrow" w:hAnsi="Arial Narrow"/>
              </w:rPr>
              <w:t>sommer</w:t>
            </w:r>
            <w:proofErr w:type="spellEnd"/>
            <w:r w:rsidRPr="002C6EFE">
              <w:rPr>
                <w:rFonts w:ascii="Arial Narrow" w:hAnsi="Arial Narrow"/>
              </w:rPr>
              <w:t xml:space="preserve"> so, </w:t>
            </w:r>
            <w:proofErr w:type="spellStart"/>
            <w:r w:rsidRPr="002C6EFE">
              <w:rPr>
                <w:rFonts w:ascii="Arial Narrow" w:hAnsi="Arial Narrow"/>
              </w:rPr>
              <w:t>nes</w:t>
            </w:r>
            <w:proofErr w:type="spellEnd"/>
            <w:r w:rsidRPr="002C6EFE">
              <w:rPr>
                <w:rFonts w:ascii="Arial Narrow" w:hAnsi="Arial Narrow"/>
              </w:rPr>
              <w:t xml:space="preserve"> </w:t>
            </w:r>
            <w:proofErr w:type="spellStart"/>
            <w:r w:rsidRPr="002C6EFE">
              <w:rPr>
                <w:rFonts w:ascii="Arial Narrow" w:hAnsi="Arial Narrow"/>
              </w:rPr>
              <w:t>Antjie</w:t>
            </w:r>
            <w:proofErr w:type="spellEnd"/>
            <w:r w:rsidRPr="002C6EFE">
              <w:rPr>
                <w:rFonts w:ascii="Arial Narrow" w:hAnsi="Arial Narrow"/>
              </w:rPr>
              <w:t xml:space="preserve"> </w:t>
            </w:r>
          </w:p>
          <w:p w:rsidR="000A3983" w:rsidRPr="002C6EFE" w:rsidRDefault="000A3983" w:rsidP="002C6EFE">
            <w:pPr>
              <w:pStyle w:val="Style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proofErr w:type="spellStart"/>
            <w:r w:rsidRPr="002C6EFE">
              <w:rPr>
                <w:rFonts w:ascii="Arial Narrow" w:hAnsi="Arial Narrow"/>
              </w:rPr>
              <w:t>maar</w:t>
            </w:r>
            <w:proofErr w:type="spellEnd"/>
            <w:r w:rsidRPr="002C6EFE">
              <w:rPr>
                <w:rFonts w:ascii="Arial Narrow" w:hAnsi="Arial Narrow"/>
              </w:rPr>
              <w:t xml:space="preserve"> </w:t>
            </w:r>
            <w:proofErr w:type="spellStart"/>
            <w:r w:rsidRPr="002C6EFE">
              <w:rPr>
                <w:rFonts w:ascii="Arial Narrow" w:hAnsi="Arial Narrow"/>
              </w:rPr>
              <w:t>ek</w:t>
            </w:r>
            <w:proofErr w:type="spellEnd"/>
            <w:r w:rsidRPr="002C6EFE">
              <w:rPr>
                <w:rFonts w:ascii="Arial Narrow" w:hAnsi="Arial Narrow"/>
              </w:rPr>
              <w:t xml:space="preserve"> </w:t>
            </w:r>
            <w:proofErr w:type="spellStart"/>
            <w:r w:rsidRPr="002C6EFE">
              <w:rPr>
                <w:rFonts w:ascii="Arial Narrow" w:hAnsi="Arial Narrow"/>
              </w:rPr>
              <w:t>gebruik</w:t>
            </w:r>
            <w:proofErr w:type="spellEnd"/>
            <w:r w:rsidRPr="002C6EFE">
              <w:rPr>
                <w:rFonts w:ascii="Arial Narrow" w:hAnsi="Arial Narrow"/>
              </w:rPr>
              <w:t xml:space="preserve"> </w:t>
            </w:r>
            <w:proofErr w:type="spellStart"/>
            <w:r w:rsidRPr="002C6EFE">
              <w:rPr>
                <w:rFonts w:ascii="Arial Narrow" w:hAnsi="Arial Narrow"/>
              </w:rPr>
              <w:t>soms</w:t>
            </w:r>
            <w:proofErr w:type="spellEnd"/>
            <w:r w:rsidRPr="002C6EFE">
              <w:rPr>
                <w:rFonts w:ascii="Arial Narrow" w:hAnsi="Arial Narrow"/>
              </w:rPr>
              <w:t xml:space="preserve"> </w:t>
            </w:r>
            <w:proofErr w:type="spellStart"/>
            <w:r w:rsidRPr="002C6EFE">
              <w:rPr>
                <w:rFonts w:ascii="Arial Narrow" w:hAnsi="Arial Narrow"/>
              </w:rPr>
              <w:t>leestekens</w:t>
            </w:r>
            <w:proofErr w:type="spellEnd"/>
            <w:r w:rsidRPr="002C6EFE">
              <w:rPr>
                <w:rFonts w:ascii="Arial Narrow" w:hAnsi="Arial Narrow"/>
              </w:rPr>
              <w:t xml:space="preserve"> </w:t>
            </w:r>
          </w:p>
          <w:p w:rsidR="000A3983" w:rsidRPr="002C6EFE" w:rsidRDefault="000A3983" w:rsidP="002C6EFE">
            <w:pPr>
              <w:pStyle w:val="Style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2C6EFE">
              <w:rPr>
                <w:rFonts w:ascii="Arial Narrow" w:hAnsi="Arial Narrow"/>
              </w:rPr>
              <w:t xml:space="preserve">en </w:t>
            </w:r>
            <w:proofErr w:type="spellStart"/>
            <w:r w:rsidRPr="002C6EFE">
              <w:rPr>
                <w:rFonts w:ascii="Arial Narrow" w:hAnsi="Arial Narrow"/>
              </w:rPr>
              <w:t>ek</w:t>
            </w:r>
            <w:proofErr w:type="spellEnd"/>
            <w:r w:rsidRPr="002C6EFE">
              <w:rPr>
                <w:rFonts w:ascii="Arial Narrow" w:hAnsi="Arial Narrow"/>
              </w:rPr>
              <w:t xml:space="preserve"> </w:t>
            </w:r>
            <w:proofErr w:type="spellStart"/>
            <w:r w:rsidRPr="002C6EFE">
              <w:rPr>
                <w:rFonts w:ascii="Arial Narrow" w:hAnsi="Arial Narrow"/>
              </w:rPr>
              <w:t>sal</w:t>
            </w:r>
            <w:proofErr w:type="spellEnd"/>
            <w:r w:rsidRPr="002C6EFE">
              <w:rPr>
                <w:rFonts w:ascii="Arial Narrow" w:hAnsi="Arial Narrow"/>
              </w:rPr>
              <w:t xml:space="preserve"> </w:t>
            </w:r>
            <w:proofErr w:type="spellStart"/>
            <w:r w:rsidRPr="002C6EFE">
              <w:rPr>
                <w:rFonts w:ascii="Arial Narrow" w:hAnsi="Arial Narrow"/>
              </w:rPr>
              <w:t>nie</w:t>
            </w:r>
            <w:proofErr w:type="spellEnd"/>
            <w:r w:rsidRPr="002C6EFE">
              <w:rPr>
                <w:rFonts w:ascii="Arial Narrow" w:hAnsi="Arial Narrow"/>
              </w:rPr>
              <w:t xml:space="preserve"> </w:t>
            </w:r>
            <w:proofErr w:type="spellStart"/>
            <w:r w:rsidRPr="002C6EFE">
              <w:rPr>
                <w:rFonts w:ascii="Arial Narrow" w:hAnsi="Arial Narrow"/>
              </w:rPr>
              <w:t>vir</w:t>
            </w:r>
            <w:proofErr w:type="spellEnd"/>
            <w:r w:rsidRPr="002C6EFE">
              <w:rPr>
                <w:rFonts w:ascii="Arial Narrow" w:hAnsi="Arial Narrow"/>
              </w:rPr>
              <w:t xml:space="preserve"> Mamma “</w:t>
            </w:r>
            <w:proofErr w:type="spellStart"/>
            <w:r w:rsidRPr="002C6EFE">
              <w:rPr>
                <w:rFonts w:ascii="Arial Narrow" w:hAnsi="Arial Narrow"/>
              </w:rPr>
              <w:t>jy</w:t>
            </w:r>
            <w:proofErr w:type="spellEnd"/>
            <w:r w:rsidRPr="002C6EFE">
              <w:rPr>
                <w:rFonts w:ascii="Arial Narrow" w:hAnsi="Arial Narrow"/>
              </w:rPr>
              <w:t xml:space="preserve">” </w:t>
            </w:r>
            <w:proofErr w:type="spellStart"/>
            <w:r w:rsidRPr="002C6EFE">
              <w:rPr>
                <w:rFonts w:ascii="Arial Narrow" w:hAnsi="Arial Narrow"/>
              </w:rPr>
              <w:t>sê</w:t>
            </w:r>
            <w:proofErr w:type="spellEnd"/>
            <w:r w:rsidRPr="002C6EFE">
              <w:rPr>
                <w:rFonts w:ascii="Arial Narrow" w:hAnsi="Arial Narrow"/>
              </w:rPr>
              <w:t xml:space="preserve"> </w:t>
            </w:r>
            <w:proofErr w:type="spellStart"/>
            <w:r w:rsidRPr="002C6EFE">
              <w:rPr>
                <w:rFonts w:ascii="Arial Narrow" w:hAnsi="Arial Narrow"/>
              </w:rPr>
              <w:t>nie</w:t>
            </w:r>
            <w:proofErr w:type="spellEnd"/>
            <w:r w:rsidRPr="002C6EFE">
              <w:rPr>
                <w:rFonts w:ascii="Arial Narrow" w:hAnsi="Arial Narrow"/>
              </w:rPr>
              <w:t xml:space="preserve"> </w:t>
            </w:r>
          </w:p>
          <w:p w:rsidR="000A3983" w:rsidRPr="002C6EFE" w:rsidRDefault="000A3983" w:rsidP="002C6EFE">
            <w:pPr>
              <w:pStyle w:val="Style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2C6EFE">
              <w:rPr>
                <w:rFonts w:ascii="Arial Narrow" w:hAnsi="Arial Narrow"/>
              </w:rPr>
              <w:t xml:space="preserve">want </w:t>
            </w:r>
            <w:proofErr w:type="spellStart"/>
            <w:r w:rsidRPr="002C6EFE">
              <w:rPr>
                <w:rFonts w:ascii="Arial Narrow" w:hAnsi="Arial Narrow"/>
              </w:rPr>
              <w:t>dit</w:t>
            </w:r>
            <w:proofErr w:type="spellEnd"/>
            <w:r w:rsidRPr="002C6EFE">
              <w:rPr>
                <w:rFonts w:ascii="Arial Narrow" w:hAnsi="Arial Narrow"/>
              </w:rPr>
              <w:t xml:space="preserve"> </w:t>
            </w:r>
            <w:proofErr w:type="spellStart"/>
            <w:r w:rsidRPr="002C6EFE">
              <w:rPr>
                <w:rFonts w:ascii="Arial Narrow" w:hAnsi="Arial Narrow"/>
              </w:rPr>
              <w:t>hoort</w:t>
            </w:r>
            <w:proofErr w:type="spellEnd"/>
            <w:r w:rsidRPr="002C6EFE">
              <w:rPr>
                <w:rFonts w:ascii="Arial Narrow" w:hAnsi="Arial Narrow"/>
              </w:rPr>
              <w:t xml:space="preserve"> </w:t>
            </w:r>
            <w:proofErr w:type="spellStart"/>
            <w:r w:rsidRPr="002C6EFE">
              <w:rPr>
                <w:rFonts w:ascii="Arial Narrow" w:hAnsi="Arial Narrow"/>
              </w:rPr>
              <w:t>vir</w:t>
            </w:r>
            <w:proofErr w:type="spellEnd"/>
            <w:r w:rsidRPr="002C6EFE">
              <w:rPr>
                <w:rFonts w:ascii="Arial Narrow" w:hAnsi="Arial Narrow"/>
              </w:rPr>
              <w:t xml:space="preserve"> my </w:t>
            </w:r>
          </w:p>
          <w:p w:rsidR="000A3983" w:rsidRPr="002C6EFE" w:rsidRDefault="000A3983" w:rsidP="002C6EFE">
            <w:pPr>
              <w:pStyle w:val="Style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proofErr w:type="spellStart"/>
            <w:r w:rsidRPr="002C6EFE">
              <w:rPr>
                <w:rFonts w:ascii="Arial Narrow" w:hAnsi="Arial Narrow"/>
              </w:rPr>
              <w:t>nes</w:t>
            </w:r>
            <w:proofErr w:type="spellEnd"/>
            <w:r w:rsidRPr="002C6EFE">
              <w:rPr>
                <w:rFonts w:ascii="Arial Narrow" w:hAnsi="Arial Narrow"/>
              </w:rPr>
              <w:t xml:space="preserve"> </w:t>
            </w:r>
            <w:proofErr w:type="spellStart"/>
            <w:r w:rsidRPr="002C6EFE">
              <w:rPr>
                <w:rFonts w:ascii="Arial Narrow" w:hAnsi="Arial Narrow"/>
              </w:rPr>
              <w:t>plastiekblomme</w:t>
            </w:r>
            <w:proofErr w:type="spellEnd"/>
            <w:r w:rsidRPr="002C6EFE">
              <w:rPr>
                <w:rFonts w:ascii="Arial Narrow" w:hAnsi="Arial Narrow"/>
              </w:rPr>
              <w:t xml:space="preserve"> en wit </w:t>
            </w:r>
            <w:proofErr w:type="spellStart"/>
            <w:r w:rsidRPr="002C6EFE">
              <w:rPr>
                <w:rFonts w:ascii="Arial Narrow" w:hAnsi="Arial Narrow"/>
              </w:rPr>
              <w:t>skoene</w:t>
            </w:r>
            <w:proofErr w:type="spellEnd"/>
            <w:r w:rsidRPr="002C6EFE">
              <w:rPr>
                <w:rFonts w:ascii="Arial Narrow" w:hAnsi="Arial Narrow"/>
              </w:rPr>
              <w:t xml:space="preserve"> </w:t>
            </w:r>
            <w:proofErr w:type="spellStart"/>
            <w:r w:rsidRPr="002C6EFE">
              <w:rPr>
                <w:rFonts w:ascii="Arial Narrow" w:hAnsi="Arial Narrow"/>
              </w:rPr>
              <w:t>nie</w:t>
            </w:r>
            <w:proofErr w:type="spellEnd"/>
            <w:r w:rsidRPr="002C6EFE">
              <w:rPr>
                <w:rFonts w:ascii="Arial Narrow" w:hAnsi="Arial Narrow"/>
              </w:rPr>
              <w:t xml:space="preserve"> by Ma </w:t>
            </w:r>
            <w:proofErr w:type="spellStart"/>
            <w:r w:rsidRPr="002C6EFE">
              <w:rPr>
                <w:rFonts w:ascii="Arial Narrow" w:hAnsi="Arial Narrow"/>
              </w:rPr>
              <w:t>nie</w:t>
            </w:r>
            <w:proofErr w:type="spellEnd"/>
            <w:r w:rsidRPr="002C6EFE">
              <w:rPr>
                <w:rFonts w:ascii="Arial Narrow" w:hAnsi="Arial Narrow"/>
              </w:rPr>
              <w:t xml:space="preserve"> </w:t>
            </w:r>
          </w:p>
          <w:p w:rsidR="000A3983" w:rsidRPr="002C6EFE" w:rsidRDefault="000A3983" w:rsidP="002C6EFE">
            <w:pPr>
              <w:pStyle w:val="Style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proofErr w:type="spellStart"/>
            <w:r w:rsidRPr="002C6EFE">
              <w:rPr>
                <w:rFonts w:ascii="Arial Narrow" w:hAnsi="Arial Narrow"/>
              </w:rPr>
              <w:t>Ek</w:t>
            </w:r>
            <w:proofErr w:type="spellEnd"/>
            <w:r w:rsidRPr="002C6EFE">
              <w:rPr>
                <w:rFonts w:ascii="Arial Narrow" w:hAnsi="Arial Narrow"/>
              </w:rPr>
              <w:t xml:space="preserve"> het </w:t>
            </w:r>
            <w:proofErr w:type="spellStart"/>
            <w:r w:rsidRPr="002C6EFE">
              <w:rPr>
                <w:rFonts w:ascii="Arial Narrow" w:hAnsi="Arial Narrow"/>
              </w:rPr>
              <w:t>grootgeword</w:t>
            </w:r>
            <w:proofErr w:type="spellEnd"/>
            <w:r w:rsidRPr="002C6EFE">
              <w:rPr>
                <w:rFonts w:ascii="Arial Narrow" w:hAnsi="Arial Narrow"/>
              </w:rPr>
              <w:t xml:space="preserve">, </w:t>
            </w:r>
            <w:proofErr w:type="spellStart"/>
            <w:r w:rsidRPr="002C6EFE">
              <w:rPr>
                <w:rFonts w:ascii="Arial Narrow" w:hAnsi="Arial Narrow"/>
              </w:rPr>
              <w:t>weet</w:t>
            </w:r>
            <w:proofErr w:type="spellEnd"/>
            <w:r w:rsidRPr="002C6EFE">
              <w:rPr>
                <w:rFonts w:ascii="Arial Narrow" w:hAnsi="Arial Narrow"/>
              </w:rPr>
              <w:t xml:space="preserve"> Ma – </w:t>
            </w:r>
          </w:p>
          <w:p w:rsidR="000A3983" w:rsidRPr="002C6EFE" w:rsidRDefault="000A3983" w:rsidP="002C6EFE">
            <w:pPr>
              <w:pStyle w:val="Style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2C6EFE">
              <w:rPr>
                <w:rFonts w:ascii="Arial Narrow" w:hAnsi="Arial Narrow"/>
              </w:rPr>
              <w:softHyphen/>
            </w:r>
            <w:proofErr w:type="spellStart"/>
            <w:r w:rsidRPr="002C6EFE">
              <w:rPr>
                <w:rFonts w:ascii="Arial Narrow" w:hAnsi="Arial Narrow"/>
              </w:rPr>
              <w:t>ek</w:t>
            </w:r>
            <w:proofErr w:type="spellEnd"/>
            <w:r w:rsidRPr="002C6EFE">
              <w:rPr>
                <w:rFonts w:ascii="Arial Narrow" w:hAnsi="Arial Narrow"/>
              </w:rPr>
              <w:t xml:space="preserve"> </w:t>
            </w:r>
            <w:proofErr w:type="spellStart"/>
            <w:r w:rsidRPr="002C6EFE">
              <w:rPr>
                <w:rFonts w:ascii="Arial Narrow" w:hAnsi="Arial Narrow"/>
              </w:rPr>
              <w:t>skrik</w:t>
            </w:r>
            <w:proofErr w:type="spellEnd"/>
            <w:r w:rsidRPr="002C6EFE">
              <w:rPr>
                <w:rFonts w:ascii="Arial Narrow" w:hAnsi="Arial Narrow"/>
              </w:rPr>
              <w:t xml:space="preserve"> </w:t>
            </w:r>
            <w:proofErr w:type="spellStart"/>
            <w:r w:rsidRPr="002C6EFE">
              <w:rPr>
                <w:rFonts w:ascii="Arial Narrow" w:hAnsi="Arial Narrow"/>
              </w:rPr>
              <w:t>soms</w:t>
            </w:r>
            <w:proofErr w:type="spellEnd"/>
            <w:r w:rsidRPr="002C6EFE">
              <w:rPr>
                <w:rFonts w:ascii="Arial Narrow" w:hAnsi="Arial Narrow"/>
              </w:rPr>
              <w:t xml:space="preserve"> </w:t>
            </w:r>
            <w:proofErr w:type="spellStart"/>
            <w:r w:rsidRPr="002C6EFE">
              <w:rPr>
                <w:rFonts w:ascii="Arial Narrow" w:hAnsi="Arial Narrow"/>
              </w:rPr>
              <w:t>vir</w:t>
            </w:r>
            <w:proofErr w:type="spellEnd"/>
            <w:r w:rsidRPr="002C6EFE">
              <w:rPr>
                <w:rFonts w:ascii="Arial Narrow" w:hAnsi="Arial Narrow"/>
              </w:rPr>
              <w:t xml:space="preserve"> myself </w:t>
            </w:r>
          </w:p>
          <w:p w:rsidR="000A3983" w:rsidRPr="002C6EFE" w:rsidRDefault="000A3983" w:rsidP="002C6EFE">
            <w:pPr>
              <w:pStyle w:val="Style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2C6EFE">
              <w:rPr>
                <w:rFonts w:ascii="Arial Narrow" w:hAnsi="Arial Narrow"/>
              </w:rPr>
              <w:t xml:space="preserve">want my </w:t>
            </w:r>
            <w:proofErr w:type="spellStart"/>
            <w:r w:rsidRPr="002C6EFE">
              <w:rPr>
                <w:rFonts w:ascii="Arial Narrow" w:hAnsi="Arial Narrow"/>
              </w:rPr>
              <w:t>skoolbaadjie</w:t>
            </w:r>
            <w:proofErr w:type="spellEnd"/>
            <w:r w:rsidRPr="002C6EFE">
              <w:rPr>
                <w:rFonts w:ascii="Arial Narrow" w:hAnsi="Arial Narrow"/>
              </w:rPr>
              <w:t xml:space="preserve"> pas </w:t>
            </w:r>
            <w:proofErr w:type="spellStart"/>
            <w:r w:rsidRPr="002C6EFE">
              <w:rPr>
                <w:rFonts w:ascii="Arial Narrow" w:hAnsi="Arial Narrow"/>
              </w:rPr>
              <w:t>nie</w:t>
            </w:r>
            <w:proofErr w:type="spellEnd"/>
            <w:r w:rsidRPr="002C6EFE">
              <w:rPr>
                <w:rFonts w:ascii="Arial Narrow" w:hAnsi="Arial Narrow"/>
              </w:rPr>
              <w:t xml:space="preserve"> </w:t>
            </w:r>
            <w:proofErr w:type="spellStart"/>
            <w:r w:rsidRPr="002C6EFE">
              <w:rPr>
                <w:rFonts w:ascii="Arial Narrow" w:hAnsi="Arial Narrow"/>
              </w:rPr>
              <w:t>meer</w:t>
            </w:r>
            <w:proofErr w:type="spellEnd"/>
            <w:r w:rsidRPr="002C6EFE">
              <w:rPr>
                <w:rFonts w:ascii="Arial Narrow" w:hAnsi="Arial Narrow"/>
              </w:rPr>
              <w:t xml:space="preserve"> </w:t>
            </w:r>
            <w:proofErr w:type="spellStart"/>
            <w:r w:rsidRPr="002C6EFE">
              <w:rPr>
                <w:rFonts w:ascii="Arial Narrow" w:hAnsi="Arial Narrow"/>
              </w:rPr>
              <w:t>nie</w:t>
            </w:r>
            <w:proofErr w:type="spellEnd"/>
          </w:p>
          <w:p w:rsidR="000A3983" w:rsidRPr="002C6EFE" w:rsidRDefault="000A3983" w:rsidP="002C6EFE">
            <w:pPr>
              <w:pStyle w:val="Style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2C6EFE">
              <w:rPr>
                <w:rFonts w:ascii="Arial Narrow" w:hAnsi="Arial Narrow"/>
              </w:rPr>
              <w:t xml:space="preserve"> my </w:t>
            </w:r>
            <w:proofErr w:type="spellStart"/>
            <w:r w:rsidRPr="002C6EFE">
              <w:rPr>
                <w:rFonts w:ascii="Arial Narrow" w:hAnsi="Arial Narrow"/>
              </w:rPr>
              <w:t>hare</w:t>
            </w:r>
            <w:proofErr w:type="spellEnd"/>
            <w:r w:rsidRPr="002C6EFE">
              <w:rPr>
                <w:rFonts w:ascii="Arial Narrow" w:hAnsi="Arial Narrow"/>
              </w:rPr>
              <w:t xml:space="preserve"> is lank </w:t>
            </w:r>
          </w:p>
          <w:p w:rsidR="000A3983" w:rsidRPr="002C6EFE" w:rsidRDefault="000A3983" w:rsidP="002C6EFE">
            <w:pPr>
              <w:pStyle w:val="Style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proofErr w:type="spellStart"/>
            <w:r w:rsidRPr="002C6EFE">
              <w:rPr>
                <w:rFonts w:ascii="Arial Narrow" w:hAnsi="Arial Narrow"/>
              </w:rPr>
              <w:t>ek</w:t>
            </w:r>
            <w:proofErr w:type="spellEnd"/>
            <w:r w:rsidRPr="002C6EFE">
              <w:rPr>
                <w:rFonts w:ascii="Arial Narrow" w:hAnsi="Arial Narrow"/>
              </w:rPr>
              <w:t xml:space="preserve"> </w:t>
            </w:r>
            <w:proofErr w:type="spellStart"/>
            <w:r w:rsidRPr="002C6EFE">
              <w:rPr>
                <w:rFonts w:ascii="Arial Narrow" w:hAnsi="Arial Narrow"/>
              </w:rPr>
              <w:t>wil</w:t>
            </w:r>
            <w:proofErr w:type="spellEnd"/>
            <w:r w:rsidRPr="002C6EFE">
              <w:rPr>
                <w:rFonts w:ascii="Arial Narrow" w:hAnsi="Arial Narrow"/>
              </w:rPr>
              <w:t xml:space="preserve"> ‘n </w:t>
            </w:r>
            <w:proofErr w:type="spellStart"/>
            <w:r w:rsidRPr="002C6EFE">
              <w:rPr>
                <w:rFonts w:ascii="Arial Narrow" w:hAnsi="Arial Narrow"/>
              </w:rPr>
              <w:t>oorring</w:t>
            </w:r>
            <w:proofErr w:type="spellEnd"/>
            <w:r w:rsidRPr="002C6EFE">
              <w:rPr>
                <w:rFonts w:ascii="Arial Narrow" w:hAnsi="Arial Narrow"/>
              </w:rPr>
              <w:t xml:space="preserve"> </w:t>
            </w:r>
            <w:proofErr w:type="spellStart"/>
            <w:r w:rsidRPr="002C6EFE">
              <w:rPr>
                <w:rFonts w:ascii="Arial Narrow" w:hAnsi="Arial Narrow"/>
              </w:rPr>
              <w:t>dra</w:t>
            </w:r>
            <w:proofErr w:type="spellEnd"/>
            <w:r w:rsidRPr="002C6EFE">
              <w:rPr>
                <w:rFonts w:ascii="Arial Narrow" w:hAnsi="Arial Narrow"/>
              </w:rPr>
              <w:t xml:space="preserve"> </w:t>
            </w:r>
          </w:p>
          <w:p w:rsidR="000A3983" w:rsidRPr="002C6EFE" w:rsidRDefault="000A3983" w:rsidP="002C6EFE">
            <w:pPr>
              <w:pStyle w:val="Style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proofErr w:type="spellStart"/>
            <w:r w:rsidRPr="002C6EFE">
              <w:rPr>
                <w:rFonts w:ascii="Arial Narrow" w:hAnsi="Arial Narrow"/>
              </w:rPr>
              <w:t>ek</w:t>
            </w:r>
            <w:proofErr w:type="spellEnd"/>
            <w:r w:rsidRPr="002C6EFE">
              <w:rPr>
                <w:rFonts w:ascii="Arial Narrow" w:hAnsi="Arial Narrow"/>
              </w:rPr>
              <w:t xml:space="preserve"> bid </w:t>
            </w:r>
            <w:proofErr w:type="spellStart"/>
            <w:r w:rsidRPr="002C6EFE">
              <w:rPr>
                <w:rFonts w:ascii="Arial Narrow" w:hAnsi="Arial Narrow"/>
              </w:rPr>
              <w:t>byna</w:t>
            </w:r>
            <w:proofErr w:type="spellEnd"/>
            <w:r w:rsidRPr="002C6EFE">
              <w:rPr>
                <w:rFonts w:ascii="Arial Narrow" w:hAnsi="Arial Narrow"/>
              </w:rPr>
              <w:t xml:space="preserve"> </w:t>
            </w:r>
            <w:proofErr w:type="spellStart"/>
            <w:r w:rsidRPr="002C6EFE">
              <w:rPr>
                <w:rFonts w:ascii="Arial Narrow" w:hAnsi="Arial Narrow"/>
              </w:rPr>
              <w:t>nooit</w:t>
            </w:r>
            <w:proofErr w:type="spellEnd"/>
            <w:r w:rsidRPr="002C6EFE">
              <w:rPr>
                <w:rFonts w:ascii="Arial Narrow" w:hAnsi="Arial Narrow"/>
              </w:rPr>
              <w:t xml:space="preserve"> </w:t>
            </w:r>
            <w:proofErr w:type="spellStart"/>
            <w:r w:rsidRPr="002C6EFE">
              <w:rPr>
                <w:rFonts w:ascii="Arial Narrow" w:hAnsi="Arial Narrow"/>
              </w:rPr>
              <w:t>nie</w:t>
            </w:r>
            <w:proofErr w:type="spellEnd"/>
            <w:r w:rsidRPr="002C6EFE">
              <w:rPr>
                <w:rFonts w:ascii="Arial Narrow" w:hAnsi="Arial Narrow"/>
              </w:rPr>
              <w:t xml:space="preserve"> </w:t>
            </w:r>
          </w:p>
          <w:p w:rsidR="000A3983" w:rsidRPr="002C6EFE" w:rsidRDefault="000A3983" w:rsidP="002C6EFE">
            <w:pPr>
              <w:pStyle w:val="Style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2C6EFE">
              <w:rPr>
                <w:rFonts w:ascii="Arial Narrow" w:hAnsi="Arial Narrow"/>
              </w:rPr>
              <w:t xml:space="preserve">en </w:t>
            </w:r>
            <w:proofErr w:type="spellStart"/>
            <w:r w:rsidRPr="002C6EFE">
              <w:rPr>
                <w:rFonts w:ascii="Arial Narrow" w:hAnsi="Arial Narrow"/>
              </w:rPr>
              <w:t>ek</w:t>
            </w:r>
            <w:proofErr w:type="spellEnd"/>
            <w:r w:rsidRPr="002C6EFE">
              <w:rPr>
                <w:rFonts w:ascii="Arial Narrow" w:hAnsi="Arial Narrow"/>
              </w:rPr>
              <w:t xml:space="preserve"> </w:t>
            </w:r>
            <w:proofErr w:type="spellStart"/>
            <w:r w:rsidRPr="002C6EFE">
              <w:rPr>
                <w:rFonts w:ascii="Arial Narrow" w:hAnsi="Arial Narrow"/>
              </w:rPr>
              <w:t>glo</w:t>
            </w:r>
            <w:proofErr w:type="spellEnd"/>
            <w:r w:rsidRPr="002C6EFE">
              <w:rPr>
                <w:rFonts w:ascii="Arial Narrow" w:hAnsi="Arial Narrow"/>
              </w:rPr>
              <w:t xml:space="preserve"> </w:t>
            </w:r>
            <w:proofErr w:type="spellStart"/>
            <w:r w:rsidRPr="002C6EFE">
              <w:rPr>
                <w:rFonts w:ascii="Arial Narrow" w:hAnsi="Arial Narrow"/>
              </w:rPr>
              <w:t>nie</w:t>
            </w:r>
            <w:proofErr w:type="spellEnd"/>
            <w:r w:rsidRPr="002C6EFE">
              <w:rPr>
                <w:rFonts w:ascii="Arial Narrow" w:hAnsi="Arial Narrow"/>
              </w:rPr>
              <w:t xml:space="preserve"> </w:t>
            </w:r>
            <w:proofErr w:type="spellStart"/>
            <w:r w:rsidRPr="002C6EFE">
              <w:rPr>
                <w:rFonts w:ascii="Arial Narrow" w:hAnsi="Arial Narrow"/>
              </w:rPr>
              <w:t>sommer</w:t>
            </w:r>
            <w:proofErr w:type="spellEnd"/>
            <w:r w:rsidRPr="002C6EFE">
              <w:rPr>
                <w:rFonts w:ascii="Arial Narrow" w:hAnsi="Arial Narrow"/>
              </w:rPr>
              <w:t xml:space="preserve"> net in God </w:t>
            </w:r>
            <w:proofErr w:type="spellStart"/>
            <w:r w:rsidRPr="002C6EFE">
              <w:rPr>
                <w:rFonts w:ascii="Arial Narrow" w:hAnsi="Arial Narrow"/>
              </w:rPr>
              <w:t>nie</w:t>
            </w:r>
            <w:proofErr w:type="spellEnd"/>
          </w:p>
          <w:p w:rsidR="000A3983" w:rsidRPr="002C6EFE" w:rsidRDefault="000A3983" w:rsidP="002C6EFE">
            <w:pPr>
              <w:pStyle w:val="Style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proofErr w:type="spellStart"/>
            <w:r w:rsidRPr="002C6EFE">
              <w:rPr>
                <w:rFonts w:ascii="Arial Narrow" w:hAnsi="Arial Narrow"/>
              </w:rPr>
              <w:t>ek</w:t>
            </w:r>
            <w:proofErr w:type="spellEnd"/>
            <w:r w:rsidRPr="002C6EFE">
              <w:rPr>
                <w:rFonts w:ascii="Arial Narrow" w:hAnsi="Arial Narrow"/>
              </w:rPr>
              <w:t xml:space="preserve"> dink, </w:t>
            </w:r>
            <w:proofErr w:type="spellStart"/>
            <w:r w:rsidRPr="002C6EFE">
              <w:rPr>
                <w:rFonts w:ascii="Arial Narrow" w:hAnsi="Arial Narrow"/>
              </w:rPr>
              <w:t>praat</w:t>
            </w:r>
            <w:proofErr w:type="spellEnd"/>
            <w:r w:rsidRPr="002C6EFE">
              <w:rPr>
                <w:rFonts w:ascii="Arial Narrow" w:hAnsi="Arial Narrow"/>
              </w:rPr>
              <w:t xml:space="preserve">, </w:t>
            </w:r>
            <w:proofErr w:type="spellStart"/>
            <w:r w:rsidRPr="002C6EFE">
              <w:rPr>
                <w:rFonts w:ascii="Arial Narrow" w:hAnsi="Arial Narrow"/>
              </w:rPr>
              <w:t>skryf</w:t>
            </w:r>
            <w:proofErr w:type="spellEnd"/>
            <w:r w:rsidRPr="002C6EFE">
              <w:rPr>
                <w:rFonts w:ascii="Arial Narrow" w:hAnsi="Arial Narrow"/>
              </w:rPr>
              <w:t xml:space="preserve"> </w:t>
            </w:r>
            <w:proofErr w:type="spellStart"/>
            <w:r w:rsidRPr="002C6EFE">
              <w:rPr>
                <w:rFonts w:ascii="Arial Narrow" w:hAnsi="Arial Narrow"/>
              </w:rPr>
              <w:t>selfs</w:t>
            </w:r>
            <w:proofErr w:type="spellEnd"/>
            <w:r w:rsidRPr="002C6EFE">
              <w:rPr>
                <w:rFonts w:ascii="Arial Narrow" w:hAnsi="Arial Narrow"/>
              </w:rPr>
              <w:t xml:space="preserve"> </w:t>
            </w:r>
            <w:proofErr w:type="spellStart"/>
            <w:r w:rsidRPr="002C6EFE">
              <w:rPr>
                <w:rFonts w:ascii="Arial Narrow" w:hAnsi="Arial Narrow"/>
              </w:rPr>
              <w:t>oor</w:t>
            </w:r>
            <w:proofErr w:type="spellEnd"/>
            <w:r w:rsidRPr="002C6EFE">
              <w:rPr>
                <w:rFonts w:ascii="Arial Narrow" w:hAnsi="Arial Narrow"/>
              </w:rPr>
              <w:t xml:space="preserve"> die </w:t>
            </w:r>
            <w:proofErr w:type="spellStart"/>
            <w:r w:rsidRPr="002C6EFE">
              <w:rPr>
                <w:rFonts w:ascii="Arial Narrow" w:hAnsi="Arial Narrow"/>
              </w:rPr>
              <w:t>dood</w:t>
            </w:r>
            <w:proofErr w:type="spellEnd"/>
          </w:p>
          <w:p w:rsidR="000A3983" w:rsidRPr="002C6EFE" w:rsidRDefault="000A3983" w:rsidP="002C6EFE">
            <w:pPr>
              <w:pStyle w:val="Style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2C6EFE">
              <w:rPr>
                <w:rFonts w:ascii="Arial Narrow" w:hAnsi="Arial Narrow"/>
              </w:rPr>
              <w:t xml:space="preserve">– </w:t>
            </w:r>
            <w:proofErr w:type="spellStart"/>
            <w:r w:rsidRPr="002C6EFE">
              <w:rPr>
                <w:rFonts w:ascii="Arial Narrow" w:hAnsi="Arial Narrow"/>
              </w:rPr>
              <w:t>ek</w:t>
            </w:r>
            <w:proofErr w:type="spellEnd"/>
            <w:r w:rsidRPr="002C6EFE">
              <w:rPr>
                <w:rFonts w:ascii="Arial Narrow" w:hAnsi="Arial Narrow"/>
              </w:rPr>
              <w:t xml:space="preserve"> wonder of Ma van my verse </w:t>
            </w:r>
            <w:proofErr w:type="spellStart"/>
            <w:r w:rsidRPr="002C6EFE">
              <w:rPr>
                <w:rFonts w:ascii="Arial Narrow" w:hAnsi="Arial Narrow"/>
              </w:rPr>
              <w:t>sal</w:t>
            </w:r>
            <w:proofErr w:type="spellEnd"/>
            <w:r w:rsidRPr="002C6EFE">
              <w:rPr>
                <w:rFonts w:ascii="Arial Narrow" w:hAnsi="Arial Narrow"/>
              </w:rPr>
              <w:t xml:space="preserve"> </w:t>
            </w:r>
            <w:proofErr w:type="spellStart"/>
            <w:r w:rsidRPr="002C6EFE">
              <w:rPr>
                <w:rFonts w:ascii="Arial Narrow" w:hAnsi="Arial Narrow"/>
              </w:rPr>
              <w:t>hou</w:t>
            </w:r>
            <w:proofErr w:type="spellEnd"/>
            <w:r w:rsidRPr="002C6EFE">
              <w:rPr>
                <w:rFonts w:ascii="Arial Narrow" w:hAnsi="Arial Narrow"/>
              </w:rPr>
              <w:t xml:space="preserve"> –</w:t>
            </w:r>
          </w:p>
          <w:p w:rsidR="000A3983" w:rsidRPr="002C6EFE" w:rsidRDefault="000A3983" w:rsidP="002C6EFE">
            <w:pPr>
              <w:pStyle w:val="Style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proofErr w:type="spellStart"/>
            <w:r w:rsidRPr="002C6EFE">
              <w:rPr>
                <w:rFonts w:ascii="Arial Narrow" w:hAnsi="Arial Narrow"/>
              </w:rPr>
              <w:t>Ek</w:t>
            </w:r>
            <w:proofErr w:type="spellEnd"/>
            <w:r w:rsidRPr="002C6EFE">
              <w:rPr>
                <w:rFonts w:ascii="Arial Narrow" w:hAnsi="Arial Narrow"/>
              </w:rPr>
              <w:t xml:space="preserve"> </w:t>
            </w:r>
            <w:proofErr w:type="spellStart"/>
            <w:r w:rsidRPr="002C6EFE">
              <w:rPr>
                <w:rFonts w:ascii="Arial Narrow" w:hAnsi="Arial Narrow"/>
              </w:rPr>
              <w:t>weet</w:t>
            </w:r>
            <w:proofErr w:type="spellEnd"/>
            <w:r w:rsidRPr="002C6EFE">
              <w:rPr>
                <w:rFonts w:ascii="Arial Narrow" w:hAnsi="Arial Narrow"/>
              </w:rPr>
              <w:t xml:space="preserve"> Ma </w:t>
            </w:r>
            <w:proofErr w:type="spellStart"/>
            <w:r w:rsidRPr="002C6EFE">
              <w:rPr>
                <w:rFonts w:ascii="Arial Narrow" w:hAnsi="Arial Narrow"/>
              </w:rPr>
              <w:t>sou</w:t>
            </w:r>
            <w:proofErr w:type="spellEnd"/>
            <w:r w:rsidRPr="002C6EFE">
              <w:rPr>
                <w:rFonts w:ascii="Arial Narrow" w:hAnsi="Arial Narrow"/>
              </w:rPr>
              <w:t xml:space="preserve"> </w:t>
            </w:r>
            <w:proofErr w:type="spellStart"/>
            <w:r w:rsidRPr="002C6EFE">
              <w:rPr>
                <w:rFonts w:ascii="Arial Narrow" w:hAnsi="Arial Narrow"/>
              </w:rPr>
              <w:t>wou</w:t>
            </w:r>
            <w:proofErr w:type="spellEnd"/>
            <w:r w:rsidRPr="002C6EFE">
              <w:rPr>
                <w:rFonts w:ascii="Arial Narrow" w:hAnsi="Arial Narrow"/>
              </w:rPr>
              <w:t xml:space="preserve"> </w:t>
            </w:r>
            <w:proofErr w:type="spellStart"/>
            <w:r w:rsidRPr="002C6EFE">
              <w:rPr>
                <w:rFonts w:ascii="Arial Narrow" w:hAnsi="Arial Narrow"/>
              </w:rPr>
              <w:t>hê</w:t>
            </w:r>
            <w:proofErr w:type="spellEnd"/>
            <w:r w:rsidRPr="002C6EFE">
              <w:rPr>
                <w:rFonts w:ascii="Arial Narrow" w:hAnsi="Arial Narrow"/>
              </w:rPr>
              <w:t xml:space="preserve"> </w:t>
            </w:r>
            <w:proofErr w:type="spellStart"/>
            <w:r w:rsidRPr="002C6EFE">
              <w:rPr>
                <w:rFonts w:ascii="Arial Narrow" w:hAnsi="Arial Narrow"/>
              </w:rPr>
              <w:t>ek</w:t>
            </w:r>
            <w:proofErr w:type="spellEnd"/>
            <w:r w:rsidRPr="002C6EFE">
              <w:rPr>
                <w:rFonts w:ascii="Arial Narrow" w:hAnsi="Arial Narrow"/>
              </w:rPr>
              <w:t xml:space="preserve"> </w:t>
            </w:r>
            <w:proofErr w:type="spellStart"/>
            <w:r w:rsidRPr="002C6EFE">
              <w:rPr>
                <w:rFonts w:ascii="Arial Narrow" w:hAnsi="Arial Narrow"/>
              </w:rPr>
              <w:t>moes</w:t>
            </w:r>
            <w:proofErr w:type="spellEnd"/>
            <w:r w:rsidRPr="002C6EFE">
              <w:rPr>
                <w:rFonts w:ascii="Arial Narrow" w:hAnsi="Arial Narrow"/>
              </w:rPr>
              <w:t xml:space="preserve"> </w:t>
            </w:r>
            <w:proofErr w:type="spellStart"/>
            <w:r w:rsidRPr="002C6EFE">
              <w:rPr>
                <w:rFonts w:ascii="Arial Narrow" w:hAnsi="Arial Narrow"/>
              </w:rPr>
              <w:t>klein</w:t>
            </w:r>
            <w:proofErr w:type="spellEnd"/>
            <w:r w:rsidRPr="002C6EFE">
              <w:rPr>
                <w:rFonts w:ascii="Arial Narrow" w:hAnsi="Arial Narrow"/>
              </w:rPr>
              <w:t xml:space="preserve"> </w:t>
            </w:r>
            <w:proofErr w:type="spellStart"/>
            <w:r w:rsidRPr="002C6EFE">
              <w:rPr>
                <w:rFonts w:ascii="Arial Narrow" w:hAnsi="Arial Narrow"/>
              </w:rPr>
              <w:t>bly</w:t>
            </w:r>
            <w:proofErr w:type="spellEnd"/>
            <w:r w:rsidRPr="002C6EFE">
              <w:rPr>
                <w:rFonts w:ascii="Arial Narrow" w:hAnsi="Arial Narrow"/>
              </w:rPr>
              <w:t xml:space="preserve"> – </w:t>
            </w:r>
          </w:p>
          <w:p w:rsidR="000A3983" w:rsidRPr="002C6EFE" w:rsidRDefault="000A3983" w:rsidP="002C6EFE">
            <w:pPr>
              <w:pStyle w:val="Style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2C6EFE">
              <w:rPr>
                <w:rFonts w:ascii="Arial Narrow" w:hAnsi="Arial Narrow"/>
              </w:rPr>
              <w:softHyphen/>
              <w:t xml:space="preserve">en </w:t>
            </w:r>
            <w:proofErr w:type="spellStart"/>
            <w:r w:rsidRPr="002C6EFE">
              <w:rPr>
                <w:rFonts w:ascii="Arial Narrow" w:hAnsi="Arial Narrow"/>
              </w:rPr>
              <w:t>ek</w:t>
            </w:r>
            <w:proofErr w:type="spellEnd"/>
            <w:r w:rsidRPr="002C6EFE">
              <w:rPr>
                <w:rFonts w:ascii="Arial Narrow" w:hAnsi="Arial Narrow"/>
              </w:rPr>
              <w:t xml:space="preserve"> het </w:t>
            </w:r>
            <w:proofErr w:type="spellStart"/>
            <w:r w:rsidRPr="002C6EFE">
              <w:rPr>
                <w:rFonts w:ascii="Arial Narrow" w:hAnsi="Arial Narrow"/>
              </w:rPr>
              <w:t>nie</w:t>
            </w:r>
            <w:proofErr w:type="spellEnd"/>
            <w:r w:rsidRPr="002C6EFE">
              <w:rPr>
                <w:rFonts w:ascii="Arial Narrow" w:hAnsi="Arial Narrow"/>
              </w:rPr>
              <w:t xml:space="preserve"> </w:t>
            </w:r>
          </w:p>
          <w:p w:rsidR="000A3983" w:rsidRPr="002C6EFE" w:rsidRDefault="000A3983" w:rsidP="002C6EFE">
            <w:pPr>
              <w:pStyle w:val="Style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2C6EFE">
              <w:rPr>
                <w:rFonts w:ascii="Arial Narrow" w:hAnsi="Arial Narrow"/>
              </w:rPr>
              <w:t xml:space="preserve">          </w:t>
            </w:r>
            <w:proofErr w:type="spellStart"/>
            <w:r w:rsidRPr="002C6EFE">
              <w:rPr>
                <w:rFonts w:ascii="Arial Narrow" w:hAnsi="Arial Narrow"/>
              </w:rPr>
              <w:t>kon</w:t>
            </w:r>
            <w:proofErr w:type="spellEnd"/>
            <w:r w:rsidRPr="002C6EFE">
              <w:rPr>
                <w:rFonts w:ascii="Arial Narrow" w:hAnsi="Arial Narrow"/>
              </w:rPr>
              <w:t xml:space="preserve"> </w:t>
            </w:r>
            <w:proofErr w:type="spellStart"/>
            <w:r w:rsidRPr="002C6EFE">
              <w:rPr>
                <w:rFonts w:ascii="Arial Narrow" w:hAnsi="Arial Narrow"/>
              </w:rPr>
              <w:t>nie</w:t>
            </w:r>
            <w:proofErr w:type="spellEnd"/>
            <w:r w:rsidRPr="002C6EFE">
              <w:rPr>
                <w:rFonts w:ascii="Arial Narrow" w:hAnsi="Arial Narrow"/>
              </w:rPr>
              <w:t xml:space="preserve"> </w:t>
            </w:r>
          </w:p>
          <w:p w:rsidR="000A3983" w:rsidRPr="002C6EFE" w:rsidRDefault="000A3983" w:rsidP="002C6EFE">
            <w:pPr>
              <w:pStyle w:val="Style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2C6EFE">
              <w:rPr>
                <w:rFonts w:ascii="Arial Narrow" w:hAnsi="Arial Narrow"/>
              </w:rPr>
              <w:t>‘</w:t>
            </w:r>
            <w:proofErr w:type="spellStart"/>
            <w:r w:rsidRPr="002C6EFE">
              <w:rPr>
                <w:rFonts w:ascii="Arial Narrow" w:hAnsi="Arial Narrow"/>
              </w:rPr>
              <w:t>skuus</w:t>
            </w:r>
            <w:proofErr w:type="spellEnd"/>
            <w:r w:rsidRPr="002C6EFE">
              <w:rPr>
                <w:rFonts w:ascii="Arial Narrow" w:hAnsi="Arial Narrow"/>
              </w:rPr>
              <w:t xml:space="preserve"> </w:t>
            </w:r>
            <w:proofErr w:type="spellStart"/>
            <w:r w:rsidRPr="002C6EFE">
              <w:rPr>
                <w:rFonts w:ascii="Arial Narrow" w:hAnsi="Arial Narrow"/>
              </w:rPr>
              <w:t>Mammie</w:t>
            </w:r>
            <w:proofErr w:type="spellEnd"/>
            <w:r w:rsidRPr="002C6EFE">
              <w:rPr>
                <w:rFonts w:ascii="Arial Narrow" w:hAnsi="Arial Narrow"/>
              </w:rPr>
              <w:t xml:space="preserve"> </w:t>
            </w:r>
          </w:p>
          <w:p w:rsidR="000A3983" w:rsidRPr="002C6EFE" w:rsidRDefault="000A3983" w:rsidP="002C6EFE">
            <w:pPr>
              <w:pStyle w:val="Style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proofErr w:type="spellStart"/>
            <w:r w:rsidRPr="002C6EFE">
              <w:rPr>
                <w:rFonts w:ascii="Arial Narrow" w:hAnsi="Arial Narrow"/>
              </w:rPr>
              <w:t>maar</w:t>
            </w:r>
            <w:proofErr w:type="spellEnd"/>
            <w:r w:rsidRPr="002C6EFE">
              <w:rPr>
                <w:rFonts w:ascii="Arial Narrow" w:hAnsi="Arial Narrow"/>
              </w:rPr>
              <w:t xml:space="preserve"> </w:t>
            </w:r>
            <w:proofErr w:type="spellStart"/>
            <w:r w:rsidRPr="002C6EFE">
              <w:rPr>
                <w:rFonts w:ascii="Arial Narrow" w:hAnsi="Arial Narrow"/>
              </w:rPr>
              <w:t>ek</w:t>
            </w:r>
            <w:proofErr w:type="spellEnd"/>
            <w:r w:rsidRPr="002C6EFE">
              <w:rPr>
                <w:rFonts w:ascii="Arial Narrow" w:hAnsi="Arial Narrow"/>
              </w:rPr>
              <w:t xml:space="preserve"> is </w:t>
            </w:r>
            <w:proofErr w:type="spellStart"/>
            <w:r w:rsidRPr="002C6EFE">
              <w:rPr>
                <w:rFonts w:ascii="Arial Narrow" w:hAnsi="Arial Narrow"/>
              </w:rPr>
              <w:t>nog</w:t>
            </w:r>
            <w:proofErr w:type="spellEnd"/>
            <w:r w:rsidRPr="002C6EFE">
              <w:rPr>
                <w:rFonts w:ascii="Arial Narrow" w:hAnsi="Arial Narrow"/>
              </w:rPr>
              <w:t xml:space="preserve"> Ma se kind </w:t>
            </w:r>
          </w:p>
          <w:p w:rsidR="000A3983" w:rsidRPr="002C6EFE" w:rsidRDefault="000A3983" w:rsidP="002C6EFE">
            <w:pPr>
              <w:pStyle w:val="Style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2C6EFE">
              <w:rPr>
                <w:rFonts w:ascii="Arial Narrow" w:hAnsi="Arial Narrow"/>
              </w:rPr>
              <w:t xml:space="preserve">                                 </w:t>
            </w:r>
            <w:proofErr w:type="spellStart"/>
            <w:r w:rsidRPr="002C6EFE">
              <w:rPr>
                <w:rFonts w:ascii="Arial Narrow" w:hAnsi="Arial Narrow"/>
              </w:rPr>
              <w:t>grootmenskind</w:t>
            </w:r>
            <w:proofErr w:type="spellEnd"/>
            <w:r w:rsidRPr="002C6EFE">
              <w:rPr>
                <w:rFonts w:ascii="Arial Narrow" w:hAnsi="Arial Narrow"/>
              </w:rPr>
              <w:t xml:space="preserve"> </w:t>
            </w:r>
          </w:p>
          <w:p w:rsidR="000A3983" w:rsidRPr="002C6EFE" w:rsidRDefault="000A3983" w:rsidP="002C6EFE">
            <w:pPr>
              <w:pStyle w:val="Style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2C6EFE">
              <w:rPr>
                <w:rFonts w:ascii="Arial Narrow" w:hAnsi="Arial Narrow"/>
              </w:rPr>
              <w:t xml:space="preserve">                                 </w:t>
            </w:r>
            <w:proofErr w:type="spellStart"/>
            <w:r w:rsidRPr="002C6EFE">
              <w:rPr>
                <w:rFonts w:ascii="Arial Narrow" w:hAnsi="Arial Narrow"/>
              </w:rPr>
              <w:t>anderster</w:t>
            </w:r>
            <w:proofErr w:type="spellEnd"/>
            <w:r w:rsidRPr="002C6EFE">
              <w:rPr>
                <w:rFonts w:ascii="Arial Narrow" w:hAnsi="Arial Narrow"/>
              </w:rPr>
              <w:t xml:space="preserve"> kind </w:t>
            </w:r>
          </w:p>
          <w:p w:rsidR="000A3983" w:rsidRPr="002C6EFE" w:rsidRDefault="000A3983" w:rsidP="002C6EFE">
            <w:pPr>
              <w:pStyle w:val="Style"/>
              <w:ind w:left="720"/>
              <w:jc w:val="right"/>
              <w:rPr>
                <w:rFonts w:ascii="Arial Narrow" w:hAnsi="Arial Narrow"/>
                <w:i/>
              </w:rPr>
            </w:pPr>
            <w:r w:rsidRPr="002C6EFE">
              <w:rPr>
                <w:rFonts w:ascii="Arial Narrow" w:hAnsi="Arial Narrow"/>
                <w:i/>
              </w:rPr>
              <w:t>F.R. Abrahams</w:t>
            </w:r>
          </w:p>
          <w:p w:rsidR="000A3983" w:rsidRPr="002C6EFE" w:rsidRDefault="000A3983" w:rsidP="002C6EFE">
            <w:pPr>
              <w:pStyle w:val="Style"/>
              <w:rPr>
                <w:rFonts w:ascii="Arial Narrow" w:hAnsi="Arial Narrow"/>
              </w:rPr>
            </w:pPr>
          </w:p>
        </w:tc>
      </w:tr>
    </w:tbl>
    <w:p w:rsidR="00C842ED" w:rsidRDefault="00C842ED" w:rsidP="002C6EFE">
      <w:pPr>
        <w:pStyle w:val="Heading4"/>
        <w:rPr>
          <w:rFonts w:ascii="Arial Narrow" w:hAnsi="Arial Narrow"/>
        </w:rPr>
      </w:pPr>
    </w:p>
    <w:p w:rsidR="002C6EFE" w:rsidRPr="002C6EFE" w:rsidRDefault="002C6EFE" w:rsidP="002C6EFE">
      <w:pPr>
        <w:pStyle w:val="Heading4"/>
        <w:rPr>
          <w:rFonts w:ascii="Arial Narrow" w:hAnsi="Arial Narrow"/>
        </w:rPr>
      </w:pPr>
      <w:proofErr w:type="spellStart"/>
      <w:r w:rsidRPr="002C6EFE">
        <w:rPr>
          <w:rFonts w:ascii="Arial Narrow" w:hAnsi="Arial Narrow"/>
        </w:rPr>
        <w:t>Stylfigure</w:t>
      </w:r>
      <w:proofErr w:type="spellEnd"/>
      <w:r w:rsidRPr="002C6EFE">
        <w:rPr>
          <w:rFonts w:ascii="Arial Narrow" w:hAnsi="Arial Narrow"/>
        </w:rPr>
        <w:t xml:space="preserve"> in </w:t>
      </w:r>
      <w:proofErr w:type="spellStart"/>
      <w:r w:rsidRPr="002C6EFE">
        <w:rPr>
          <w:rFonts w:ascii="Arial Narrow" w:hAnsi="Arial Narrow"/>
        </w:rPr>
        <w:t>gedigte</w:t>
      </w:r>
      <w:proofErr w:type="spellEnd"/>
    </w:p>
    <w:p w:rsidR="002C6EFE" w:rsidRPr="002C6EFE" w:rsidRDefault="002C6EFE" w:rsidP="002C6EFE">
      <w:pPr>
        <w:spacing w:after="0" w:line="240" w:lineRule="auto"/>
        <w:ind w:left="360"/>
        <w:rPr>
          <w:rFonts w:ascii="Arial Narrow" w:hAnsi="Arial Narrow"/>
          <w:b/>
          <w:bCs/>
          <w:sz w:val="24"/>
          <w:szCs w:val="24"/>
        </w:rPr>
      </w:pPr>
    </w:p>
    <w:tbl>
      <w:tblPr>
        <w:tblW w:w="0" w:type="auto"/>
        <w:tblInd w:w="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11"/>
        <w:gridCol w:w="3969"/>
        <w:gridCol w:w="3828"/>
      </w:tblGrid>
      <w:tr w:rsidR="00177522" w:rsidRPr="002C6EFE" w:rsidTr="001E7CCE">
        <w:tc>
          <w:tcPr>
            <w:tcW w:w="2011" w:type="dxa"/>
          </w:tcPr>
          <w:p w:rsidR="00177522" w:rsidRPr="002C6EFE" w:rsidRDefault="00177522" w:rsidP="00E26DF8">
            <w:pPr>
              <w:pStyle w:val="Heading3"/>
              <w:rPr>
                <w:rFonts w:ascii="Arial Narrow" w:hAnsi="Arial Narrow"/>
              </w:rPr>
            </w:pPr>
            <w:proofErr w:type="spellStart"/>
            <w:r w:rsidRPr="002C6EFE">
              <w:rPr>
                <w:rFonts w:ascii="Arial Narrow" w:hAnsi="Arial Narrow"/>
              </w:rPr>
              <w:t>Stylfiguur</w:t>
            </w:r>
            <w:proofErr w:type="spellEnd"/>
          </w:p>
        </w:tc>
        <w:tc>
          <w:tcPr>
            <w:tcW w:w="3969" w:type="dxa"/>
          </w:tcPr>
          <w:p w:rsidR="00177522" w:rsidRPr="002C6EFE" w:rsidRDefault="00177522" w:rsidP="00E26DF8">
            <w:pPr>
              <w:pStyle w:val="NormalWeb"/>
              <w:spacing w:before="0" w:beforeAutospacing="0" w:after="0" w:afterAutospacing="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  <w:b/>
                <w:bCs/>
              </w:rPr>
              <w:t xml:space="preserve">In die </w:t>
            </w:r>
            <w:proofErr w:type="spellStart"/>
            <w:r>
              <w:rPr>
                <w:rFonts w:ascii="Arial Narrow" w:eastAsia="Times New Roman" w:hAnsi="Arial Narrow" w:cs="Times New Roman"/>
                <w:b/>
                <w:bCs/>
              </w:rPr>
              <w:t>gedig</w:t>
            </w:r>
            <w:proofErr w:type="spellEnd"/>
          </w:p>
        </w:tc>
        <w:tc>
          <w:tcPr>
            <w:tcW w:w="3828" w:type="dxa"/>
          </w:tcPr>
          <w:p w:rsidR="00177522" w:rsidRPr="002C6EFE" w:rsidRDefault="00177522" w:rsidP="00E26DF8">
            <w:pPr>
              <w:pStyle w:val="Heading3"/>
              <w:rPr>
                <w:rFonts w:ascii="Arial Narrow" w:hAnsi="Arial Narrow"/>
              </w:rPr>
            </w:pPr>
            <w:proofErr w:type="spellStart"/>
            <w:r w:rsidRPr="002C6EFE">
              <w:rPr>
                <w:rFonts w:ascii="Arial Narrow" w:hAnsi="Arial Narrow"/>
              </w:rPr>
              <w:t>Verduideliking</w:t>
            </w:r>
            <w:proofErr w:type="spellEnd"/>
          </w:p>
        </w:tc>
      </w:tr>
      <w:tr w:rsidR="00177522" w:rsidRPr="002C6EFE" w:rsidTr="001E7CCE">
        <w:tc>
          <w:tcPr>
            <w:tcW w:w="2011" w:type="dxa"/>
          </w:tcPr>
          <w:p w:rsidR="00177522" w:rsidRPr="002C6EFE" w:rsidRDefault="00177522" w:rsidP="00E26DF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2C6EFE">
              <w:rPr>
                <w:rFonts w:ascii="Arial Narrow" w:hAnsi="Arial Narrow"/>
                <w:sz w:val="24"/>
                <w:szCs w:val="24"/>
              </w:rPr>
              <w:t>Alleenplasing</w:t>
            </w:r>
            <w:proofErr w:type="spellEnd"/>
          </w:p>
        </w:tc>
        <w:tc>
          <w:tcPr>
            <w:tcW w:w="3969" w:type="dxa"/>
          </w:tcPr>
          <w:p w:rsidR="00177522" w:rsidRPr="002C6EFE" w:rsidRDefault="00177522" w:rsidP="00E26DF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Reël</w:t>
            </w:r>
            <w:proofErr w:type="spellEnd"/>
            <w:r w:rsidR="00CA2916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 xml:space="preserve">18, 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21 en 22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177522" w:rsidRPr="002C6EFE" w:rsidRDefault="00177522" w:rsidP="00E26DF8">
            <w:pPr>
              <w:pStyle w:val="NormalWeb"/>
              <w:spacing w:before="0" w:beforeAutospacing="0" w:after="0" w:afterAutospacing="0"/>
              <w:rPr>
                <w:rFonts w:ascii="Arial Narrow" w:eastAsia="Times New Roman" w:hAnsi="Arial Narrow" w:cs="Times New Roman"/>
              </w:rPr>
            </w:pPr>
            <w:proofErr w:type="spellStart"/>
            <w:r w:rsidRPr="002C6EFE">
              <w:rPr>
                <w:rFonts w:ascii="Arial Narrow" w:eastAsia="Times New Roman" w:hAnsi="Arial Narrow" w:cs="Times New Roman"/>
              </w:rPr>
              <w:t>Woorde</w:t>
            </w:r>
            <w:proofErr w:type="spellEnd"/>
            <w:r w:rsidRPr="002C6EFE">
              <w:rPr>
                <w:rFonts w:ascii="Arial Narrow" w:eastAsia="Times New Roman" w:hAnsi="Arial Narrow" w:cs="Times New Roman"/>
              </w:rPr>
              <w:t xml:space="preserve"> of </w:t>
            </w:r>
            <w:proofErr w:type="spellStart"/>
            <w:r w:rsidRPr="002C6EFE">
              <w:rPr>
                <w:rFonts w:ascii="Arial Narrow" w:eastAsia="Times New Roman" w:hAnsi="Arial Narrow" w:cs="Times New Roman"/>
              </w:rPr>
              <w:t>sinsnedes</w:t>
            </w:r>
            <w:proofErr w:type="spellEnd"/>
            <w:r w:rsidRPr="002C6EFE">
              <w:rPr>
                <w:rFonts w:ascii="Arial Narrow" w:eastAsia="Times New Roman" w:hAnsi="Arial Narrow" w:cs="Times New Roman"/>
              </w:rPr>
              <w:t xml:space="preserve"> word </w:t>
            </w:r>
            <w:proofErr w:type="spellStart"/>
            <w:r w:rsidRPr="002C6EFE">
              <w:rPr>
                <w:rFonts w:ascii="Arial Narrow" w:eastAsia="Times New Roman" w:hAnsi="Arial Narrow" w:cs="Times New Roman"/>
              </w:rPr>
              <w:t>alleen</w:t>
            </w:r>
            <w:proofErr w:type="spellEnd"/>
            <w:r w:rsidRPr="002C6EFE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2C6EFE">
              <w:rPr>
                <w:rFonts w:ascii="Arial Narrow" w:eastAsia="Times New Roman" w:hAnsi="Arial Narrow" w:cs="Times New Roman"/>
              </w:rPr>
              <w:t>geplaas</w:t>
            </w:r>
            <w:proofErr w:type="spellEnd"/>
            <w:r w:rsidRPr="002C6EFE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2C6EFE">
              <w:rPr>
                <w:rFonts w:ascii="Arial Narrow" w:eastAsia="Times New Roman" w:hAnsi="Arial Narrow" w:cs="Times New Roman"/>
              </w:rPr>
              <w:t>om</w:t>
            </w:r>
            <w:proofErr w:type="spellEnd"/>
            <w:r w:rsidRPr="002C6EFE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2C6EFE">
              <w:rPr>
                <w:rFonts w:ascii="Arial Narrow" w:eastAsia="Times New Roman" w:hAnsi="Arial Narrow" w:cs="Times New Roman"/>
              </w:rPr>
              <w:t>dit</w:t>
            </w:r>
            <w:proofErr w:type="spellEnd"/>
            <w:r w:rsidRPr="002C6EFE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2C6EFE">
              <w:rPr>
                <w:rFonts w:ascii="Arial Narrow" w:eastAsia="Times New Roman" w:hAnsi="Arial Narrow" w:cs="Times New Roman"/>
              </w:rPr>
              <w:t>te</w:t>
            </w:r>
            <w:proofErr w:type="spellEnd"/>
            <w:r w:rsidRPr="002C6EFE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2C6EFE">
              <w:rPr>
                <w:rFonts w:ascii="Arial Narrow" w:eastAsia="Times New Roman" w:hAnsi="Arial Narrow" w:cs="Times New Roman"/>
              </w:rPr>
              <w:t>beklemtoon</w:t>
            </w:r>
            <w:proofErr w:type="spellEnd"/>
            <w:r w:rsidRPr="002C6EFE">
              <w:rPr>
                <w:rFonts w:ascii="Arial Narrow" w:eastAsia="Times New Roman" w:hAnsi="Arial Narrow" w:cs="Times New Roman"/>
              </w:rPr>
              <w:t>.</w:t>
            </w:r>
          </w:p>
        </w:tc>
      </w:tr>
      <w:tr w:rsidR="00177522" w:rsidRPr="002C6EFE" w:rsidTr="001E7CCE">
        <w:tc>
          <w:tcPr>
            <w:tcW w:w="2011" w:type="dxa"/>
          </w:tcPr>
          <w:p w:rsidR="00177522" w:rsidRPr="002C6EFE" w:rsidRDefault="00177522" w:rsidP="00E26DF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2C6EFE">
              <w:rPr>
                <w:rFonts w:ascii="Arial Narrow" w:hAnsi="Arial Narrow"/>
                <w:sz w:val="24"/>
                <w:szCs w:val="24"/>
              </w:rPr>
              <w:t>Alliterasie</w:t>
            </w:r>
            <w:proofErr w:type="spellEnd"/>
            <w:r w:rsidRPr="002C6EFE">
              <w:rPr>
                <w:rFonts w:ascii="Arial Narrow" w:hAnsi="Arial Narrow"/>
                <w:sz w:val="24"/>
                <w:szCs w:val="24"/>
              </w:rPr>
              <w:t>: (</w:t>
            </w:r>
            <w:proofErr w:type="spellStart"/>
            <w:r w:rsidRPr="002C6EFE">
              <w:rPr>
                <w:rFonts w:ascii="Arial Narrow" w:hAnsi="Arial Narrow"/>
                <w:sz w:val="24"/>
                <w:szCs w:val="24"/>
              </w:rPr>
              <w:t>ook</w:t>
            </w:r>
            <w:proofErr w:type="spellEnd"/>
            <w:r w:rsidRPr="002C6EFE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2C6EFE">
              <w:rPr>
                <w:rFonts w:ascii="Arial Narrow" w:hAnsi="Arial Narrow"/>
                <w:sz w:val="24"/>
                <w:szCs w:val="24"/>
              </w:rPr>
              <w:t>stafrym</w:t>
            </w:r>
            <w:proofErr w:type="spellEnd"/>
            <w:r w:rsidRPr="002C6EFE"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177522" w:rsidRPr="002C6EFE" w:rsidRDefault="00177522" w:rsidP="00E26DF8">
            <w:pPr>
              <w:pStyle w:val="NormalWeb"/>
              <w:spacing w:before="0" w:beforeAutospacing="0" w:after="0" w:afterAutospacing="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“s” </w:t>
            </w:r>
            <w:proofErr w:type="spellStart"/>
            <w:r>
              <w:rPr>
                <w:rFonts w:ascii="Arial Narrow" w:eastAsia="Times New Roman" w:hAnsi="Arial Narrow" w:cs="Times New Roman"/>
              </w:rPr>
              <w:t>reël</w:t>
            </w:r>
            <w:proofErr w:type="spellEnd"/>
            <w:r>
              <w:rPr>
                <w:rFonts w:ascii="Arial Narrow" w:eastAsia="Times New Roman" w:hAnsi="Arial Narrow" w:cs="Times New Roman"/>
              </w:rPr>
              <w:t xml:space="preserve"> 2, 3, 8, 21</w:t>
            </w:r>
          </w:p>
        </w:tc>
        <w:tc>
          <w:tcPr>
            <w:tcW w:w="3828" w:type="dxa"/>
          </w:tcPr>
          <w:p w:rsidR="00177522" w:rsidRPr="002C6EFE" w:rsidRDefault="00177522" w:rsidP="00E26DF8">
            <w:pPr>
              <w:pStyle w:val="NormalWeb"/>
              <w:spacing w:before="0" w:beforeAutospacing="0" w:after="0" w:afterAutospacing="0"/>
              <w:rPr>
                <w:rFonts w:ascii="Arial Narrow" w:eastAsia="Times New Roman" w:hAnsi="Arial Narrow" w:cs="Times New Roman"/>
              </w:rPr>
            </w:pPr>
            <w:proofErr w:type="spellStart"/>
            <w:r w:rsidRPr="002C6EFE">
              <w:rPr>
                <w:rFonts w:ascii="Arial Narrow" w:eastAsia="Times New Roman" w:hAnsi="Arial Narrow" w:cs="Times New Roman"/>
              </w:rPr>
              <w:t>Opeenhoping</w:t>
            </w:r>
            <w:proofErr w:type="spellEnd"/>
            <w:r w:rsidRPr="002C6EFE">
              <w:rPr>
                <w:rFonts w:ascii="Arial Narrow" w:eastAsia="Times New Roman" w:hAnsi="Arial Narrow" w:cs="Times New Roman"/>
              </w:rPr>
              <w:t xml:space="preserve"> van </w:t>
            </w:r>
            <w:proofErr w:type="spellStart"/>
            <w:r w:rsidRPr="002C6EFE">
              <w:rPr>
                <w:rFonts w:ascii="Arial Narrow" w:eastAsia="Times New Roman" w:hAnsi="Arial Narrow" w:cs="Times New Roman"/>
              </w:rPr>
              <w:t>konsonante</w:t>
            </w:r>
            <w:proofErr w:type="spellEnd"/>
            <w:r w:rsidRPr="002C6EFE">
              <w:rPr>
                <w:rFonts w:ascii="Arial Narrow" w:eastAsia="Times New Roman" w:hAnsi="Arial Narrow" w:cs="Times New Roman"/>
              </w:rPr>
              <w:t xml:space="preserve"> of </w:t>
            </w:r>
            <w:proofErr w:type="spellStart"/>
            <w:r w:rsidRPr="002C6EFE">
              <w:rPr>
                <w:rFonts w:ascii="Arial Narrow" w:eastAsia="Times New Roman" w:hAnsi="Arial Narrow" w:cs="Times New Roman"/>
              </w:rPr>
              <w:t>beginklanke</w:t>
            </w:r>
            <w:proofErr w:type="spellEnd"/>
            <w:r w:rsidRPr="002C6EFE">
              <w:rPr>
                <w:rFonts w:ascii="Arial Narrow" w:eastAsia="Times New Roman" w:hAnsi="Arial Narrow" w:cs="Times New Roman"/>
              </w:rPr>
              <w:t>.</w:t>
            </w:r>
          </w:p>
        </w:tc>
      </w:tr>
      <w:tr w:rsidR="00177522" w:rsidRPr="002C6EFE" w:rsidTr="001E7CCE">
        <w:tc>
          <w:tcPr>
            <w:tcW w:w="2011" w:type="dxa"/>
          </w:tcPr>
          <w:p w:rsidR="00177522" w:rsidRPr="002C6EFE" w:rsidRDefault="00177522" w:rsidP="00E26DF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2C6EFE">
              <w:rPr>
                <w:rFonts w:ascii="Arial Narrow" w:hAnsi="Arial Narrow"/>
                <w:sz w:val="24"/>
                <w:szCs w:val="24"/>
              </w:rPr>
              <w:t>Apostroof</w:t>
            </w:r>
            <w:proofErr w:type="spellEnd"/>
          </w:p>
        </w:tc>
        <w:tc>
          <w:tcPr>
            <w:tcW w:w="3969" w:type="dxa"/>
          </w:tcPr>
          <w:p w:rsidR="00177522" w:rsidRPr="002C6EFE" w:rsidRDefault="00177522" w:rsidP="0017752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Hy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praat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in die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hele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gedig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met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sy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ma,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bewyse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reël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1, 4, 6, 7, 15, 16, 19, 20. </w:t>
            </w:r>
          </w:p>
        </w:tc>
        <w:tc>
          <w:tcPr>
            <w:tcW w:w="3828" w:type="dxa"/>
          </w:tcPr>
          <w:p w:rsidR="00177522" w:rsidRPr="002C6EFE" w:rsidRDefault="00177522" w:rsidP="00E26DF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C6EFE">
              <w:rPr>
                <w:rFonts w:ascii="Arial Narrow" w:hAnsi="Arial Narrow"/>
                <w:sz w:val="24"/>
                <w:szCs w:val="24"/>
              </w:rPr>
              <w:t xml:space="preserve">Die </w:t>
            </w:r>
            <w:proofErr w:type="spellStart"/>
            <w:r w:rsidRPr="002C6EFE">
              <w:rPr>
                <w:rFonts w:ascii="Arial Narrow" w:hAnsi="Arial Narrow"/>
                <w:sz w:val="24"/>
                <w:szCs w:val="24"/>
              </w:rPr>
              <w:t>tegniek</w:t>
            </w:r>
            <w:proofErr w:type="spellEnd"/>
            <w:r w:rsidRPr="002C6EFE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2C6EFE">
              <w:rPr>
                <w:rFonts w:ascii="Arial Narrow" w:hAnsi="Arial Narrow"/>
                <w:sz w:val="24"/>
                <w:szCs w:val="24"/>
              </w:rPr>
              <w:t>om</w:t>
            </w:r>
            <w:proofErr w:type="spellEnd"/>
            <w:r w:rsidRPr="002C6EFE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2C6EFE">
              <w:rPr>
                <w:rFonts w:ascii="Arial Narrow" w:hAnsi="Arial Narrow"/>
                <w:sz w:val="24"/>
                <w:szCs w:val="24"/>
              </w:rPr>
              <w:t>iemand</w:t>
            </w:r>
            <w:proofErr w:type="spellEnd"/>
            <w:r w:rsidRPr="002C6EFE">
              <w:rPr>
                <w:rFonts w:ascii="Arial Narrow" w:hAnsi="Arial Narrow"/>
                <w:sz w:val="24"/>
                <w:szCs w:val="24"/>
              </w:rPr>
              <w:t xml:space="preserve"> in die </w:t>
            </w:r>
            <w:proofErr w:type="spellStart"/>
            <w:r w:rsidRPr="002C6EFE">
              <w:rPr>
                <w:rFonts w:ascii="Arial Narrow" w:hAnsi="Arial Narrow"/>
                <w:sz w:val="24"/>
                <w:szCs w:val="24"/>
              </w:rPr>
              <w:t>gedig</w:t>
            </w:r>
            <w:proofErr w:type="spellEnd"/>
            <w:r w:rsidRPr="002C6EFE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2C6EFE">
              <w:rPr>
                <w:rFonts w:ascii="Arial Narrow" w:hAnsi="Arial Narrow"/>
                <w:sz w:val="24"/>
                <w:szCs w:val="24"/>
              </w:rPr>
              <w:t>direk</w:t>
            </w:r>
            <w:proofErr w:type="spellEnd"/>
            <w:r w:rsidRPr="002C6EFE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2C6EFE">
              <w:rPr>
                <w:rFonts w:ascii="Arial Narrow" w:hAnsi="Arial Narrow"/>
                <w:sz w:val="24"/>
                <w:szCs w:val="24"/>
              </w:rPr>
              <w:t>aan</w:t>
            </w:r>
            <w:proofErr w:type="spellEnd"/>
            <w:r w:rsidRPr="002C6EFE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2C6EFE">
              <w:rPr>
                <w:rFonts w:ascii="Arial Narrow" w:hAnsi="Arial Narrow"/>
                <w:sz w:val="24"/>
                <w:szCs w:val="24"/>
              </w:rPr>
              <w:t>te</w:t>
            </w:r>
            <w:proofErr w:type="spellEnd"/>
            <w:r w:rsidRPr="002C6EFE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2C6EFE">
              <w:rPr>
                <w:rFonts w:ascii="Arial Narrow" w:hAnsi="Arial Narrow"/>
                <w:sz w:val="24"/>
                <w:szCs w:val="24"/>
              </w:rPr>
              <w:t>spreek</w:t>
            </w:r>
            <w:proofErr w:type="spellEnd"/>
            <w:r w:rsidRPr="002C6EFE"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  <w:tr w:rsidR="00177522" w:rsidRPr="002C6EFE" w:rsidTr="001E7CCE">
        <w:tc>
          <w:tcPr>
            <w:tcW w:w="2011" w:type="dxa"/>
          </w:tcPr>
          <w:p w:rsidR="00177522" w:rsidRPr="002C6EFE" w:rsidRDefault="00177522" w:rsidP="00E26DF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2C6EFE">
              <w:rPr>
                <w:rFonts w:ascii="Arial Narrow" w:hAnsi="Arial Narrow"/>
                <w:sz w:val="24"/>
                <w:szCs w:val="24"/>
              </w:rPr>
              <w:t>Elisie</w:t>
            </w:r>
            <w:proofErr w:type="spellEnd"/>
          </w:p>
        </w:tc>
        <w:tc>
          <w:tcPr>
            <w:tcW w:w="3969" w:type="dxa"/>
          </w:tcPr>
          <w:p w:rsidR="00177522" w:rsidRPr="002C6EFE" w:rsidRDefault="001C2FDD" w:rsidP="00E26DF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Reel 19: ‘</w:t>
            </w:r>
            <w:proofErr w:type="spellStart"/>
            <w:r w:rsidR="001E7CCE">
              <w:rPr>
                <w:rFonts w:ascii="Arial Narrow" w:hAnsi="Arial Narrow"/>
                <w:sz w:val="24"/>
                <w:szCs w:val="24"/>
              </w:rPr>
              <w:t>skuu</w:t>
            </w:r>
            <w:r>
              <w:rPr>
                <w:rFonts w:ascii="Arial Narrow" w:hAnsi="Arial Narrow"/>
                <w:sz w:val="24"/>
                <w:szCs w:val="24"/>
              </w:rPr>
              <w:t>s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vir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askies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177522" w:rsidRPr="002C6EFE" w:rsidRDefault="00177522" w:rsidP="00E26DF8">
            <w:pPr>
              <w:pStyle w:val="NormalWeb"/>
              <w:spacing w:before="0" w:beforeAutospacing="0" w:after="0" w:afterAutospacing="0"/>
              <w:rPr>
                <w:rFonts w:ascii="Arial Narrow" w:eastAsia="Times New Roman" w:hAnsi="Arial Narrow" w:cs="Times New Roman"/>
              </w:rPr>
            </w:pPr>
            <w:r w:rsidRPr="002C6EFE">
              <w:rPr>
                <w:rFonts w:ascii="Arial Narrow" w:eastAsia="Times New Roman" w:hAnsi="Arial Narrow" w:cs="Times New Roman"/>
              </w:rPr>
              <w:t xml:space="preserve"> ‘</w:t>
            </w:r>
            <w:proofErr w:type="gramStart"/>
            <w:r w:rsidRPr="002C6EFE">
              <w:rPr>
                <w:rFonts w:ascii="Arial Narrow" w:eastAsia="Times New Roman" w:hAnsi="Arial Narrow" w:cs="Times New Roman"/>
              </w:rPr>
              <w:t>n</w:t>
            </w:r>
            <w:proofErr w:type="gramEnd"/>
            <w:r w:rsidRPr="002C6EFE">
              <w:rPr>
                <w:rFonts w:ascii="Arial Narrow" w:eastAsia="Times New Roman" w:hAnsi="Arial Narrow" w:cs="Times New Roman"/>
              </w:rPr>
              <w:t xml:space="preserve"> Letter van ‘n </w:t>
            </w:r>
            <w:proofErr w:type="spellStart"/>
            <w:r w:rsidRPr="002C6EFE">
              <w:rPr>
                <w:rFonts w:ascii="Arial Narrow" w:eastAsia="Times New Roman" w:hAnsi="Arial Narrow" w:cs="Times New Roman"/>
              </w:rPr>
              <w:t>woord</w:t>
            </w:r>
            <w:proofErr w:type="spellEnd"/>
            <w:r w:rsidRPr="002C6EFE">
              <w:rPr>
                <w:rFonts w:ascii="Arial Narrow" w:eastAsia="Times New Roman" w:hAnsi="Arial Narrow" w:cs="Times New Roman"/>
              </w:rPr>
              <w:t xml:space="preserve"> word </w:t>
            </w:r>
            <w:proofErr w:type="spellStart"/>
            <w:r w:rsidRPr="002C6EFE">
              <w:rPr>
                <w:rFonts w:ascii="Arial Narrow" w:eastAsia="Times New Roman" w:hAnsi="Arial Narrow" w:cs="Times New Roman"/>
              </w:rPr>
              <w:t>weggelaat</w:t>
            </w:r>
            <w:proofErr w:type="spellEnd"/>
            <w:r w:rsidRPr="002C6EFE">
              <w:rPr>
                <w:rFonts w:ascii="Arial Narrow" w:eastAsia="Times New Roman" w:hAnsi="Arial Narrow" w:cs="Times New Roman"/>
              </w:rPr>
              <w:t>.</w:t>
            </w:r>
          </w:p>
        </w:tc>
      </w:tr>
      <w:tr w:rsidR="00177522" w:rsidRPr="002C6EFE" w:rsidTr="001E7CCE">
        <w:tc>
          <w:tcPr>
            <w:tcW w:w="2011" w:type="dxa"/>
          </w:tcPr>
          <w:p w:rsidR="00177522" w:rsidRPr="002C6EFE" w:rsidRDefault="00177522" w:rsidP="00E26DF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2C6EFE">
              <w:rPr>
                <w:rFonts w:ascii="Arial Narrow" w:hAnsi="Arial Narrow"/>
                <w:sz w:val="24"/>
                <w:szCs w:val="24"/>
              </w:rPr>
              <w:t>Enjambement</w:t>
            </w:r>
            <w:proofErr w:type="spellEnd"/>
            <w:r w:rsidRPr="002C6EFE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177522" w:rsidRPr="002C6EFE" w:rsidRDefault="001C2FDD" w:rsidP="00E26DF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Die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hele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gedig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177522" w:rsidRPr="002C6EFE" w:rsidRDefault="00177522" w:rsidP="00E26DF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C6EFE">
              <w:rPr>
                <w:rFonts w:ascii="Arial Narrow" w:hAnsi="Arial Narrow"/>
                <w:sz w:val="24"/>
                <w:szCs w:val="24"/>
              </w:rPr>
              <w:t xml:space="preserve">Die </w:t>
            </w:r>
            <w:proofErr w:type="spellStart"/>
            <w:r w:rsidRPr="002C6EFE">
              <w:rPr>
                <w:rFonts w:ascii="Arial Narrow" w:hAnsi="Arial Narrow"/>
                <w:sz w:val="24"/>
                <w:szCs w:val="24"/>
              </w:rPr>
              <w:t>een</w:t>
            </w:r>
            <w:proofErr w:type="spellEnd"/>
            <w:r w:rsidRPr="002C6EFE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2C6EFE">
              <w:rPr>
                <w:rFonts w:ascii="Arial Narrow" w:hAnsi="Arial Narrow"/>
                <w:sz w:val="24"/>
                <w:szCs w:val="24"/>
              </w:rPr>
              <w:t>versreël</w:t>
            </w:r>
            <w:proofErr w:type="spellEnd"/>
            <w:r w:rsidRPr="002C6EFE">
              <w:rPr>
                <w:rFonts w:ascii="Arial Narrow" w:hAnsi="Arial Narrow"/>
                <w:sz w:val="24"/>
                <w:szCs w:val="24"/>
              </w:rPr>
              <w:t xml:space="preserve"> loop </w:t>
            </w:r>
            <w:proofErr w:type="spellStart"/>
            <w:r w:rsidRPr="002C6EFE">
              <w:rPr>
                <w:rFonts w:ascii="Arial Narrow" w:hAnsi="Arial Narrow"/>
                <w:sz w:val="24"/>
                <w:szCs w:val="24"/>
              </w:rPr>
              <w:t>oor</w:t>
            </w:r>
            <w:proofErr w:type="spellEnd"/>
            <w:r w:rsidRPr="002C6EFE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2C6EFE">
              <w:rPr>
                <w:rFonts w:ascii="Arial Narrow" w:hAnsi="Arial Narrow"/>
                <w:sz w:val="24"/>
                <w:szCs w:val="24"/>
              </w:rPr>
              <w:t>na</w:t>
            </w:r>
            <w:proofErr w:type="spellEnd"/>
            <w:r w:rsidRPr="002C6EFE">
              <w:rPr>
                <w:rFonts w:ascii="Arial Narrow" w:hAnsi="Arial Narrow"/>
                <w:sz w:val="24"/>
                <w:szCs w:val="24"/>
              </w:rPr>
              <w:t xml:space="preserve"> die </w:t>
            </w:r>
            <w:proofErr w:type="spellStart"/>
            <w:r w:rsidRPr="002C6EFE">
              <w:rPr>
                <w:rFonts w:ascii="Arial Narrow" w:hAnsi="Arial Narrow"/>
                <w:sz w:val="24"/>
                <w:szCs w:val="24"/>
              </w:rPr>
              <w:t>volgende</w:t>
            </w:r>
            <w:proofErr w:type="spellEnd"/>
            <w:r w:rsidRPr="002C6EFE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2C6EFE">
              <w:rPr>
                <w:rFonts w:ascii="Arial Narrow" w:hAnsi="Arial Narrow"/>
                <w:sz w:val="24"/>
                <w:szCs w:val="24"/>
              </w:rPr>
              <w:t>een</w:t>
            </w:r>
            <w:proofErr w:type="spellEnd"/>
            <w:r w:rsidRPr="002C6EFE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2C6EFE">
              <w:rPr>
                <w:rFonts w:ascii="Arial Narrow" w:hAnsi="Arial Narrow"/>
                <w:sz w:val="24"/>
                <w:szCs w:val="24"/>
              </w:rPr>
              <w:t>sonder</w:t>
            </w:r>
            <w:proofErr w:type="spellEnd"/>
            <w:r w:rsidRPr="002C6EFE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2C6EFE">
              <w:rPr>
                <w:rFonts w:ascii="Arial Narrow" w:hAnsi="Arial Narrow"/>
                <w:sz w:val="24"/>
                <w:szCs w:val="24"/>
              </w:rPr>
              <w:t>leestekens</w:t>
            </w:r>
            <w:proofErr w:type="spellEnd"/>
            <w:r w:rsidRPr="002C6EFE"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  <w:tr w:rsidR="00177522" w:rsidRPr="002C6EFE" w:rsidTr="001E7CCE">
        <w:tc>
          <w:tcPr>
            <w:tcW w:w="2011" w:type="dxa"/>
          </w:tcPr>
          <w:p w:rsidR="00177522" w:rsidRPr="002C6EFE" w:rsidRDefault="00177522" w:rsidP="00E26DF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2C6EFE">
              <w:rPr>
                <w:rFonts w:ascii="Arial Narrow" w:hAnsi="Arial Narrow"/>
                <w:sz w:val="24"/>
                <w:szCs w:val="24"/>
              </w:rPr>
              <w:t>Herhaling</w:t>
            </w:r>
            <w:proofErr w:type="spellEnd"/>
            <w:r w:rsidRPr="002C6EFE">
              <w:rPr>
                <w:rFonts w:ascii="Arial Narrow" w:hAnsi="Arial Narrow"/>
                <w:sz w:val="24"/>
                <w:szCs w:val="24"/>
              </w:rPr>
              <w:t xml:space="preserve"> / </w:t>
            </w:r>
            <w:proofErr w:type="spellStart"/>
            <w:r w:rsidRPr="002C6EFE">
              <w:rPr>
                <w:rFonts w:ascii="Arial Narrow" w:hAnsi="Arial Narrow"/>
                <w:sz w:val="24"/>
                <w:szCs w:val="24"/>
              </w:rPr>
              <w:t>Repitisie</w:t>
            </w:r>
            <w:proofErr w:type="spellEnd"/>
          </w:p>
        </w:tc>
        <w:tc>
          <w:tcPr>
            <w:tcW w:w="3969" w:type="dxa"/>
          </w:tcPr>
          <w:p w:rsidR="00177522" w:rsidRPr="002C6EFE" w:rsidRDefault="002B2ECA" w:rsidP="00E26DF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Die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woord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“ma”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deur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die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hele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gedig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177522" w:rsidRPr="002C6EFE" w:rsidRDefault="00177522" w:rsidP="002B2E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2C6EFE">
              <w:rPr>
                <w:rFonts w:ascii="Arial Narrow" w:hAnsi="Arial Narrow"/>
                <w:sz w:val="24"/>
                <w:szCs w:val="24"/>
              </w:rPr>
              <w:t>Woorde</w:t>
            </w:r>
            <w:proofErr w:type="spellEnd"/>
            <w:r w:rsidRPr="002C6EFE">
              <w:rPr>
                <w:rFonts w:ascii="Arial Narrow" w:hAnsi="Arial Narrow"/>
                <w:sz w:val="24"/>
                <w:szCs w:val="24"/>
              </w:rPr>
              <w:t xml:space="preserve"> word </w:t>
            </w:r>
            <w:proofErr w:type="spellStart"/>
            <w:r w:rsidRPr="002C6EFE">
              <w:rPr>
                <w:rFonts w:ascii="Arial Narrow" w:hAnsi="Arial Narrow"/>
                <w:sz w:val="24"/>
                <w:szCs w:val="24"/>
              </w:rPr>
              <w:t>herhaal</w:t>
            </w:r>
            <w:proofErr w:type="spellEnd"/>
            <w:r w:rsidRPr="002C6EFE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2C6EFE">
              <w:rPr>
                <w:rFonts w:ascii="Arial Narrow" w:hAnsi="Arial Narrow"/>
                <w:sz w:val="24"/>
                <w:szCs w:val="24"/>
              </w:rPr>
              <w:t>om</w:t>
            </w:r>
            <w:proofErr w:type="spellEnd"/>
            <w:r w:rsidRPr="002C6EFE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2B2ECA">
              <w:rPr>
                <w:rFonts w:ascii="Arial Narrow" w:hAnsi="Arial Narrow"/>
                <w:sz w:val="24"/>
                <w:szCs w:val="24"/>
              </w:rPr>
              <w:t>respek</w:t>
            </w:r>
            <w:proofErr w:type="spellEnd"/>
            <w:r w:rsidR="002B2ECA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2B2ECA">
              <w:rPr>
                <w:rFonts w:ascii="Arial Narrow" w:hAnsi="Arial Narrow"/>
                <w:sz w:val="24"/>
                <w:szCs w:val="24"/>
              </w:rPr>
              <w:t>te</w:t>
            </w:r>
            <w:proofErr w:type="spellEnd"/>
            <w:r w:rsidR="002B2ECA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2B2ECA">
              <w:rPr>
                <w:rFonts w:ascii="Arial Narrow" w:hAnsi="Arial Narrow"/>
                <w:sz w:val="24"/>
                <w:szCs w:val="24"/>
              </w:rPr>
              <w:t>wys</w:t>
            </w:r>
            <w:proofErr w:type="spellEnd"/>
            <w:r w:rsidR="002B2ECA"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  <w:tr w:rsidR="002B2ECA" w:rsidRPr="002C6EFE" w:rsidTr="001E7CCE">
        <w:tc>
          <w:tcPr>
            <w:tcW w:w="2011" w:type="dxa"/>
          </w:tcPr>
          <w:p w:rsidR="002B2ECA" w:rsidRPr="002C6EFE" w:rsidRDefault="002B2ECA" w:rsidP="00E26DF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2C6EFE">
              <w:rPr>
                <w:rFonts w:ascii="Arial Narrow" w:hAnsi="Arial Narrow"/>
                <w:sz w:val="24"/>
                <w:szCs w:val="24"/>
              </w:rPr>
              <w:t>Konnotasie</w:t>
            </w:r>
            <w:proofErr w:type="spellEnd"/>
            <w:r w:rsidRPr="002C6EFE">
              <w:rPr>
                <w:rFonts w:ascii="Arial Narrow" w:hAnsi="Arial Narrow"/>
                <w:sz w:val="24"/>
                <w:szCs w:val="24"/>
              </w:rPr>
              <w:t xml:space="preserve"> / </w:t>
            </w:r>
            <w:proofErr w:type="spellStart"/>
            <w:r w:rsidRPr="002C6EFE">
              <w:rPr>
                <w:rFonts w:ascii="Arial Narrow" w:hAnsi="Arial Narrow"/>
                <w:sz w:val="24"/>
                <w:szCs w:val="24"/>
              </w:rPr>
              <w:t>Figuurlik</w:t>
            </w:r>
            <w:proofErr w:type="spellEnd"/>
          </w:p>
        </w:tc>
        <w:tc>
          <w:tcPr>
            <w:tcW w:w="3969" w:type="dxa"/>
          </w:tcPr>
          <w:p w:rsidR="002B2ECA" w:rsidRPr="002C6EFE" w:rsidRDefault="002B2ECA" w:rsidP="002B2ECA">
            <w:pPr>
              <w:spacing w:after="0" w:line="240" w:lineRule="auto"/>
              <w:rPr>
                <w:rFonts w:ascii="Arial Narrow" w:hAnsi="Arial Narrow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Reël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1: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Kaalvoet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word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gebruik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vir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eenvoudige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2B2ECA" w:rsidRPr="002C6EFE" w:rsidRDefault="002B2ECA" w:rsidP="00E26DF8">
            <w:pPr>
              <w:pStyle w:val="NormalWeb"/>
              <w:spacing w:before="0" w:beforeAutospacing="0" w:after="0" w:afterAutospacing="0"/>
              <w:rPr>
                <w:rFonts w:ascii="Arial Narrow" w:eastAsia="Times New Roman" w:hAnsi="Arial Narrow" w:cs="Times New Roman"/>
              </w:rPr>
            </w:pPr>
            <w:r w:rsidRPr="002C6EFE">
              <w:rPr>
                <w:rFonts w:ascii="Arial Narrow" w:eastAsia="Times New Roman" w:hAnsi="Arial Narrow" w:cs="Times New Roman"/>
              </w:rPr>
              <w:t xml:space="preserve">Die </w:t>
            </w:r>
            <w:proofErr w:type="spellStart"/>
            <w:r w:rsidRPr="002C6EFE">
              <w:rPr>
                <w:rFonts w:ascii="Arial Narrow" w:eastAsia="Times New Roman" w:hAnsi="Arial Narrow" w:cs="Times New Roman"/>
              </w:rPr>
              <w:t>figuurlike</w:t>
            </w:r>
            <w:proofErr w:type="spellEnd"/>
            <w:r w:rsidRPr="002C6EFE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2C6EFE">
              <w:rPr>
                <w:rFonts w:ascii="Arial Narrow" w:eastAsia="Times New Roman" w:hAnsi="Arial Narrow" w:cs="Times New Roman"/>
              </w:rPr>
              <w:t>gebruik</w:t>
            </w:r>
            <w:proofErr w:type="spellEnd"/>
            <w:r w:rsidRPr="002C6EFE">
              <w:rPr>
                <w:rFonts w:ascii="Arial Narrow" w:eastAsia="Times New Roman" w:hAnsi="Arial Narrow" w:cs="Times New Roman"/>
              </w:rPr>
              <w:t xml:space="preserve"> van die woord.</w:t>
            </w:r>
          </w:p>
        </w:tc>
      </w:tr>
      <w:tr w:rsidR="002B2ECA" w:rsidRPr="002C6EFE" w:rsidTr="001E7CCE">
        <w:tc>
          <w:tcPr>
            <w:tcW w:w="2011" w:type="dxa"/>
          </w:tcPr>
          <w:p w:rsidR="002B2ECA" w:rsidRPr="002C6EFE" w:rsidRDefault="00CA2916" w:rsidP="00E26DF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2C6EFE">
              <w:rPr>
                <w:rFonts w:ascii="Arial Narrow" w:hAnsi="Arial Narrow"/>
                <w:sz w:val="24"/>
                <w:szCs w:val="24"/>
              </w:rPr>
              <w:t>Antitese</w:t>
            </w:r>
            <w:proofErr w:type="spellEnd"/>
            <w:r w:rsidRPr="002C6EFE">
              <w:rPr>
                <w:rFonts w:ascii="Arial Narrow" w:hAnsi="Arial Narrow"/>
                <w:sz w:val="24"/>
                <w:szCs w:val="24"/>
              </w:rPr>
              <w:t xml:space="preserve"> / </w:t>
            </w:r>
            <w:proofErr w:type="spellStart"/>
            <w:r w:rsidRPr="002C6EFE">
              <w:rPr>
                <w:rFonts w:ascii="Arial Narrow" w:hAnsi="Arial Narrow"/>
                <w:sz w:val="24"/>
                <w:szCs w:val="24"/>
              </w:rPr>
              <w:t>Teenstelling</w:t>
            </w:r>
            <w:proofErr w:type="spellEnd"/>
            <w:r w:rsidRPr="002C6EFE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 xml:space="preserve">/ </w:t>
            </w:r>
            <w:proofErr w:type="spellStart"/>
            <w:r w:rsidR="002B2ECA" w:rsidRPr="002C6EFE">
              <w:rPr>
                <w:rFonts w:ascii="Arial Narrow" w:hAnsi="Arial Narrow"/>
                <w:sz w:val="24"/>
                <w:szCs w:val="24"/>
              </w:rPr>
              <w:t>Kontras</w:t>
            </w:r>
            <w:proofErr w:type="spellEnd"/>
            <w:r w:rsidR="002B2ECA" w:rsidRPr="002C6EFE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2B2ECA">
              <w:rPr>
                <w:rFonts w:ascii="Arial Narrow" w:hAnsi="Arial Narrow"/>
                <w:sz w:val="24"/>
                <w:szCs w:val="24"/>
              </w:rPr>
              <w:t xml:space="preserve">/ </w:t>
            </w:r>
            <w:proofErr w:type="spellStart"/>
            <w:r w:rsidR="002B2ECA" w:rsidRPr="002C6EFE">
              <w:rPr>
                <w:rFonts w:ascii="Arial Narrow" w:hAnsi="Arial Narrow"/>
                <w:sz w:val="24"/>
                <w:szCs w:val="24"/>
              </w:rPr>
              <w:t>Paradoks</w:t>
            </w:r>
            <w:proofErr w:type="spellEnd"/>
          </w:p>
        </w:tc>
        <w:tc>
          <w:tcPr>
            <w:tcW w:w="3969" w:type="dxa"/>
          </w:tcPr>
          <w:p w:rsidR="002B2ECA" w:rsidRPr="002C6EFE" w:rsidRDefault="002B2ECA" w:rsidP="00E26DF8">
            <w:pPr>
              <w:spacing w:after="0" w:line="240" w:lineRule="auto"/>
              <w:rPr>
                <w:rFonts w:ascii="Arial Narrow" w:hAnsi="Arial Narrow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Reël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21: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grootmenskind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2B2ECA" w:rsidRPr="002C6EFE" w:rsidRDefault="002B2ECA" w:rsidP="00E26DF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C6EFE">
              <w:rPr>
                <w:rFonts w:ascii="Arial Narrow" w:hAnsi="Arial Narrow"/>
                <w:sz w:val="24"/>
                <w:szCs w:val="24"/>
              </w:rPr>
              <w:t xml:space="preserve">Twee </w:t>
            </w:r>
            <w:proofErr w:type="spellStart"/>
            <w:r w:rsidRPr="002C6EFE">
              <w:rPr>
                <w:rFonts w:ascii="Arial Narrow" w:hAnsi="Arial Narrow"/>
                <w:sz w:val="24"/>
                <w:szCs w:val="24"/>
              </w:rPr>
              <w:t>uiterstes</w:t>
            </w:r>
            <w:proofErr w:type="spellEnd"/>
            <w:r w:rsidRPr="002C6EFE">
              <w:rPr>
                <w:rFonts w:ascii="Arial Narrow" w:hAnsi="Arial Narrow"/>
                <w:sz w:val="24"/>
                <w:szCs w:val="24"/>
              </w:rPr>
              <w:t xml:space="preserve"> word </w:t>
            </w:r>
            <w:proofErr w:type="spellStart"/>
            <w:r w:rsidRPr="002C6EFE">
              <w:rPr>
                <w:rFonts w:ascii="Arial Narrow" w:hAnsi="Arial Narrow"/>
                <w:sz w:val="24"/>
                <w:szCs w:val="24"/>
              </w:rPr>
              <w:t>teenoor</w:t>
            </w:r>
            <w:proofErr w:type="spellEnd"/>
            <w:r w:rsidRPr="002C6EFE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2C6EFE">
              <w:rPr>
                <w:rFonts w:ascii="Arial Narrow" w:hAnsi="Arial Narrow"/>
                <w:sz w:val="24"/>
                <w:szCs w:val="24"/>
              </w:rPr>
              <w:t>mekaar</w:t>
            </w:r>
            <w:proofErr w:type="spellEnd"/>
            <w:r w:rsidRPr="002C6EFE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2C6EFE">
              <w:rPr>
                <w:rFonts w:ascii="Arial Narrow" w:hAnsi="Arial Narrow"/>
                <w:sz w:val="24"/>
                <w:szCs w:val="24"/>
              </w:rPr>
              <w:t>gestel</w:t>
            </w:r>
            <w:proofErr w:type="spellEnd"/>
            <w:r w:rsidRPr="002C6EFE"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  <w:tr w:rsidR="002B2ECA" w:rsidRPr="002C6EFE" w:rsidTr="001E7CCE">
        <w:tc>
          <w:tcPr>
            <w:tcW w:w="2011" w:type="dxa"/>
          </w:tcPr>
          <w:p w:rsidR="002B2ECA" w:rsidRPr="002C6EFE" w:rsidRDefault="002B2ECA" w:rsidP="00E26DF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2C6EFE">
              <w:rPr>
                <w:rFonts w:ascii="Arial Narrow" w:hAnsi="Arial Narrow"/>
                <w:sz w:val="24"/>
                <w:szCs w:val="24"/>
              </w:rPr>
              <w:t>Parentese</w:t>
            </w:r>
            <w:proofErr w:type="spellEnd"/>
          </w:p>
        </w:tc>
        <w:tc>
          <w:tcPr>
            <w:tcW w:w="3969" w:type="dxa"/>
          </w:tcPr>
          <w:p w:rsidR="002B2ECA" w:rsidRPr="002C6EFE" w:rsidRDefault="002B2ECA" w:rsidP="00E26DF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Reël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15</w:t>
            </w:r>
          </w:p>
        </w:tc>
        <w:tc>
          <w:tcPr>
            <w:tcW w:w="3828" w:type="dxa"/>
          </w:tcPr>
          <w:p w:rsidR="002B2ECA" w:rsidRPr="002C6EFE" w:rsidRDefault="002B2ECA" w:rsidP="00E26DF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C6EFE">
              <w:rPr>
                <w:rFonts w:ascii="Arial Narrow" w:hAnsi="Arial Narrow"/>
                <w:sz w:val="24"/>
                <w:szCs w:val="24"/>
              </w:rPr>
              <w:t xml:space="preserve">Om ‘n </w:t>
            </w:r>
            <w:proofErr w:type="spellStart"/>
            <w:r w:rsidRPr="002C6EFE">
              <w:rPr>
                <w:rFonts w:ascii="Arial Narrow" w:hAnsi="Arial Narrow"/>
                <w:sz w:val="24"/>
                <w:szCs w:val="24"/>
              </w:rPr>
              <w:t>versreël</w:t>
            </w:r>
            <w:proofErr w:type="spellEnd"/>
            <w:r w:rsidRPr="002C6EFE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2C6EFE">
              <w:rPr>
                <w:rFonts w:ascii="Arial Narrow" w:hAnsi="Arial Narrow"/>
                <w:sz w:val="24"/>
                <w:szCs w:val="24"/>
              </w:rPr>
              <w:t>te</w:t>
            </w:r>
            <w:proofErr w:type="spellEnd"/>
            <w:r w:rsidRPr="002C6EFE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2C6EFE">
              <w:rPr>
                <w:rFonts w:ascii="Arial Narrow" w:hAnsi="Arial Narrow"/>
                <w:sz w:val="24"/>
                <w:szCs w:val="24"/>
              </w:rPr>
              <w:t>onderbreek</w:t>
            </w:r>
            <w:proofErr w:type="spellEnd"/>
            <w:r w:rsidRPr="002C6EFE">
              <w:rPr>
                <w:rFonts w:ascii="Arial Narrow" w:hAnsi="Arial Narrow"/>
                <w:sz w:val="24"/>
                <w:szCs w:val="24"/>
              </w:rPr>
              <w:t xml:space="preserve"> en </w:t>
            </w:r>
            <w:proofErr w:type="spellStart"/>
            <w:r w:rsidRPr="002C6EFE">
              <w:rPr>
                <w:rFonts w:ascii="Arial Narrow" w:hAnsi="Arial Narrow"/>
                <w:sz w:val="24"/>
                <w:szCs w:val="24"/>
              </w:rPr>
              <w:t>iets</w:t>
            </w:r>
            <w:proofErr w:type="spellEnd"/>
            <w:r w:rsidRPr="002C6EFE">
              <w:rPr>
                <w:rFonts w:ascii="Arial Narrow" w:hAnsi="Arial Narrow"/>
                <w:sz w:val="24"/>
                <w:szCs w:val="24"/>
              </w:rPr>
              <w:t xml:space="preserve"> in </w:t>
            </w:r>
            <w:proofErr w:type="spellStart"/>
            <w:r w:rsidRPr="002C6EFE">
              <w:rPr>
                <w:rFonts w:ascii="Arial Narrow" w:hAnsi="Arial Narrow"/>
                <w:sz w:val="24"/>
                <w:szCs w:val="24"/>
              </w:rPr>
              <w:t>te</w:t>
            </w:r>
            <w:proofErr w:type="spellEnd"/>
            <w:r w:rsidRPr="002C6EFE">
              <w:rPr>
                <w:rFonts w:ascii="Arial Narrow" w:hAnsi="Arial Narrow"/>
                <w:sz w:val="24"/>
                <w:szCs w:val="24"/>
              </w:rPr>
              <w:t xml:space="preserve"> sit. </w:t>
            </w:r>
            <w:proofErr w:type="spellStart"/>
            <w:r w:rsidRPr="002C6EFE">
              <w:rPr>
                <w:rFonts w:ascii="Arial Narrow" w:hAnsi="Arial Narrow"/>
                <w:sz w:val="24"/>
                <w:szCs w:val="24"/>
              </w:rPr>
              <w:t>Inlassin</w:t>
            </w:r>
            <w:proofErr w:type="spellEnd"/>
            <w:r w:rsidRPr="002C6EFE"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  <w:tr w:rsidR="001E7CCE" w:rsidRPr="002C6EFE" w:rsidTr="001E7CCE">
        <w:tc>
          <w:tcPr>
            <w:tcW w:w="2011" w:type="dxa"/>
          </w:tcPr>
          <w:p w:rsidR="001E7CCE" w:rsidRPr="002C6EFE" w:rsidRDefault="001E7CCE" w:rsidP="00E26DF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2C6EFE">
              <w:rPr>
                <w:rFonts w:ascii="Arial Narrow" w:hAnsi="Arial Narrow"/>
                <w:sz w:val="24"/>
                <w:szCs w:val="24"/>
              </w:rPr>
              <w:t>Retoriese</w:t>
            </w:r>
            <w:proofErr w:type="spellEnd"/>
            <w:r w:rsidRPr="002C6EFE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2C6EFE">
              <w:rPr>
                <w:rFonts w:ascii="Arial Narrow" w:hAnsi="Arial Narrow"/>
                <w:sz w:val="24"/>
                <w:szCs w:val="24"/>
              </w:rPr>
              <w:t>vraag</w:t>
            </w:r>
            <w:proofErr w:type="spellEnd"/>
          </w:p>
        </w:tc>
        <w:tc>
          <w:tcPr>
            <w:tcW w:w="3969" w:type="dxa"/>
          </w:tcPr>
          <w:p w:rsidR="001E7CCE" w:rsidRPr="002C6EFE" w:rsidRDefault="001E7CCE" w:rsidP="00E26DF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Reël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15</w:t>
            </w:r>
          </w:p>
        </w:tc>
        <w:tc>
          <w:tcPr>
            <w:tcW w:w="3828" w:type="dxa"/>
          </w:tcPr>
          <w:p w:rsidR="001E7CCE" w:rsidRPr="002C6EFE" w:rsidRDefault="001E7CCE" w:rsidP="00E26DF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C6EFE">
              <w:rPr>
                <w:rFonts w:ascii="Arial Narrow" w:hAnsi="Arial Narrow"/>
                <w:sz w:val="24"/>
                <w:szCs w:val="24"/>
              </w:rPr>
              <w:t xml:space="preserve">ŉ Sin </w:t>
            </w:r>
            <w:proofErr w:type="spellStart"/>
            <w:r w:rsidRPr="002C6EFE">
              <w:rPr>
                <w:rFonts w:ascii="Arial Narrow" w:hAnsi="Arial Narrow"/>
                <w:sz w:val="24"/>
                <w:szCs w:val="24"/>
              </w:rPr>
              <w:t>wat</w:t>
            </w:r>
            <w:proofErr w:type="spellEnd"/>
            <w:r w:rsidRPr="002C6EFE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2C6EFE">
              <w:rPr>
                <w:rFonts w:ascii="Arial Narrow" w:hAnsi="Arial Narrow"/>
                <w:sz w:val="24"/>
                <w:szCs w:val="24"/>
              </w:rPr>
              <w:t>eintlik</w:t>
            </w:r>
            <w:proofErr w:type="spellEnd"/>
            <w:r w:rsidRPr="002C6EFE">
              <w:rPr>
                <w:rFonts w:ascii="Arial Narrow" w:hAnsi="Arial Narrow"/>
                <w:sz w:val="24"/>
                <w:szCs w:val="24"/>
              </w:rPr>
              <w:t xml:space="preserve"> ‘n </w:t>
            </w:r>
            <w:proofErr w:type="spellStart"/>
            <w:r w:rsidRPr="002C6EFE">
              <w:rPr>
                <w:rFonts w:ascii="Arial Narrow" w:hAnsi="Arial Narrow"/>
                <w:sz w:val="24"/>
                <w:szCs w:val="24"/>
              </w:rPr>
              <w:t>stelling</w:t>
            </w:r>
            <w:proofErr w:type="spellEnd"/>
            <w:r w:rsidRPr="002C6EFE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gramStart"/>
            <w:r w:rsidRPr="002C6EFE">
              <w:rPr>
                <w:rFonts w:ascii="Arial Narrow" w:hAnsi="Arial Narrow"/>
                <w:sz w:val="24"/>
                <w:szCs w:val="24"/>
              </w:rPr>
              <w:t>is,</w:t>
            </w:r>
            <w:proofErr w:type="gramEnd"/>
            <w:r w:rsidRPr="002C6EFE">
              <w:rPr>
                <w:rFonts w:ascii="Arial Narrow" w:hAnsi="Arial Narrow"/>
                <w:sz w:val="24"/>
                <w:szCs w:val="24"/>
              </w:rPr>
              <w:t xml:space="preserve"> word as ‘n </w:t>
            </w:r>
            <w:proofErr w:type="spellStart"/>
            <w:r w:rsidRPr="002C6EFE">
              <w:rPr>
                <w:rFonts w:ascii="Arial Narrow" w:hAnsi="Arial Narrow"/>
                <w:sz w:val="24"/>
                <w:szCs w:val="24"/>
              </w:rPr>
              <w:t>vraag</w:t>
            </w:r>
            <w:proofErr w:type="spellEnd"/>
            <w:r w:rsidRPr="002C6EFE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2C6EFE">
              <w:rPr>
                <w:rFonts w:ascii="Arial Narrow" w:hAnsi="Arial Narrow"/>
                <w:sz w:val="24"/>
                <w:szCs w:val="24"/>
              </w:rPr>
              <w:t>geskryf</w:t>
            </w:r>
            <w:proofErr w:type="spellEnd"/>
            <w:r w:rsidRPr="002C6EFE"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  <w:tr w:rsidR="001E7CCE" w:rsidRPr="002C6EFE" w:rsidTr="001E7CCE">
        <w:tc>
          <w:tcPr>
            <w:tcW w:w="2011" w:type="dxa"/>
          </w:tcPr>
          <w:p w:rsidR="001E7CCE" w:rsidRPr="002C6EFE" w:rsidRDefault="001E7CCE" w:rsidP="001E7CC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Rymtipe</w:t>
            </w:r>
            <w:proofErr w:type="spellEnd"/>
          </w:p>
        </w:tc>
        <w:tc>
          <w:tcPr>
            <w:tcW w:w="3969" w:type="dxa"/>
          </w:tcPr>
          <w:p w:rsidR="001E7CCE" w:rsidRPr="002C6EFE" w:rsidRDefault="001E7CCE" w:rsidP="001E7CC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Oorheersend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v</w:t>
            </w:r>
            <w:r w:rsidRPr="002C6EFE">
              <w:rPr>
                <w:rFonts w:ascii="Arial Narrow" w:hAnsi="Arial Narrow"/>
                <w:sz w:val="24"/>
                <w:szCs w:val="24"/>
              </w:rPr>
              <w:t>ryerym</w:t>
            </w:r>
            <w:proofErr w:type="spellEnd"/>
            <w:r w:rsidRPr="002C6EFE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behalwe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reëls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17, 18, 19 en 20, 21, 22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wat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paarrym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is.</w:t>
            </w:r>
          </w:p>
        </w:tc>
        <w:tc>
          <w:tcPr>
            <w:tcW w:w="3828" w:type="dxa"/>
          </w:tcPr>
          <w:p w:rsidR="001E7CCE" w:rsidRPr="002C6EFE" w:rsidRDefault="001E7CCE" w:rsidP="00C5216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2C6EFE">
              <w:rPr>
                <w:rFonts w:ascii="Arial Narrow" w:hAnsi="Arial Narrow"/>
                <w:sz w:val="24"/>
                <w:szCs w:val="24"/>
              </w:rPr>
              <w:t>Woorde</w:t>
            </w:r>
            <w:proofErr w:type="spellEnd"/>
            <w:r w:rsidRPr="002C6EFE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2C6EFE">
              <w:rPr>
                <w:rFonts w:ascii="Arial Narrow" w:hAnsi="Arial Narrow"/>
                <w:sz w:val="24"/>
                <w:szCs w:val="24"/>
              </w:rPr>
              <w:t>rym</w:t>
            </w:r>
            <w:proofErr w:type="spellEnd"/>
            <w:r w:rsidRPr="002C6EFE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2C6EFE">
              <w:rPr>
                <w:rFonts w:ascii="Arial Narrow" w:hAnsi="Arial Narrow"/>
                <w:sz w:val="24"/>
                <w:szCs w:val="24"/>
              </w:rPr>
              <w:t>nie</w:t>
            </w:r>
            <w:proofErr w:type="spellEnd"/>
            <w:r w:rsidRPr="002C6EFE"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 w:rsidRPr="002C6EFE">
              <w:rPr>
                <w:rFonts w:ascii="Arial Narrow" w:hAnsi="Arial Narrow"/>
                <w:sz w:val="24"/>
                <w:szCs w:val="24"/>
              </w:rPr>
              <w:t>daar</w:t>
            </w:r>
            <w:proofErr w:type="spellEnd"/>
            <w:r w:rsidRPr="002C6EFE">
              <w:rPr>
                <w:rFonts w:ascii="Arial Narrow" w:hAnsi="Arial Narrow"/>
                <w:sz w:val="24"/>
                <w:szCs w:val="24"/>
              </w:rPr>
              <w:t xml:space="preserve"> is </w:t>
            </w:r>
            <w:proofErr w:type="spellStart"/>
            <w:r w:rsidRPr="002C6EFE">
              <w:rPr>
                <w:rFonts w:ascii="Arial Narrow" w:hAnsi="Arial Narrow"/>
                <w:sz w:val="24"/>
                <w:szCs w:val="24"/>
              </w:rPr>
              <w:t>nie</w:t>
            </w:r>
            <w:proofErr w:type="spellEnd"/>
            <w:r w:rsidRPr="002C6EFE">
              <w:rPr>
                <w:rFonts w:ascii="Arial Narrow" w:hAnsi="Arial Narrow"/>
                <w:sz w:val="24"/>
                <w:szCs w:val="24"/>
              </w:rPr>
              <w:t xml:space="preserve"> ‘n </w:t>
            </w:r>
            <w:proofErr w:type="spellStart"/>
            <w:r w:rsidRPr="002C6EFE">
              <w:rPr>
                <w:rFonts w:ascii="Arial Narrow" w:hAnsi="Arial Narrow"/>
                <w:sz w:val="24"/>
                <w:szCs w:val="24"/>
              </w:rPr>
              <w:t>definitiewe</w:t>
            </w:r>
            <w:proofErr w:type="spellEnd"/>
            <w:r w:rsidRPr="002C6EFE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2C6EFE">
              <w:rPr>
                <w:rFonts w:ascii="Arial Narrow" w:hAnsi="Arial Narrow"/>
                <w:sz w:val="24"/>
                <w:szCs w:val="24"/>
              </w:rPr>
              <w:t>rymskema</w:t>
            </w:r>
            <w:proofErr w:type="spellEnd"/>
            <w:r w:rsidRPr="002C6EFE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2C6EFE">
              <w:rPr>
                <w:rFonts w:ascii="Arial Narrow" w:hAnsi="Arial Narrow"/>
                <w:sz w:val="24"/>
                <w:szCs w:val="24"/>
              </w:rPr>
              <w:t>nie</w:t>
            </w:r>
            <w:proofErr w:type="spellEnd"/>
            <w:r w:rsidRPr="002C6EFE"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  <w:tr w:rsidR="002B2295" w:rsidRPr="002C6EFE" w:rsidTr="001E7CCE">
        <w:tc>
          <w:tcPr>
            <w:tcW w:w="2011" w:type="dxa"/>
          </w:tcPr>
          <w:p w:rsidR="002B2295" w:rsidRDefault="002B2295" w:rsidP="001E7CC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Intertesktualiteit</w:t>
            </w:r>
            <w:proofErr w:type="spellEnd"/>
          </w:p>
        </w:tc>
        <w:tc>
          <w:tcPr>
            <w:tcW w:w="3969" w:type="dxa"/>
          </w:tcPr>
          <w:p w:rsidR="002B2295" w:rsidRDefault="002B2295" w:rsidP="002B229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Die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hele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gedig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2B2295" w:rsidRPr="002C6EFE" w:rsidRDefault="002B2295" w:rsidP="00C5216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Die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gedig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sluit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aan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by die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gedig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“Ma”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wat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deur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Antjie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Krog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geskryf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is.</w:t>
            </w:r>
          </w:p>
        </w:tc>
      </w:tr>
    </w:tbl>
    <w:p w:rsidR="002C6EFE" w:rsidRDefault="002C6EFE" w:rsidP="002C6EFE">
      <w:pPr>
        <w:spacing w:after="0" w:line="240" w:lineRule="auto"/>
        <w:ind w:left="360"/>
        <w:rPr>
          <w:rFonts w:ascii="Arial Narrow" w:hAnsi="Arial Narrow"/>
          <w:sz w:val="24"/>
          <w:szCs w:val="24"/>
        </w:rPr>
      </w:pPr>
    </w:p>
    <w:p w:rsidR="008F09E5" w:rsidRDefault="008F09E5" w:rsidP="002C6EFE">
      <w:pPr>
        <w:spacing w:after="0" w:line="240" w:lineRule="auto"/>
        <w:ind w:left="360"/>
        <w:rPr>
          <w:rFonts w:ascii="Arial Narrow" w:hAnsi="Arial Narrow"/>
          <w:sz w:val="24"/>
          <w:szCs w:val="24"/>
        </w:rPr>
      </w:pPr>
    </w:p>
    <w:p w:rsidR="008F09E5" w:rsidRPr="002C6EFE" w:rsidRDefault="008F09E5" w:rsidP="002C6EFE">
      <w:pPr>
        <w:spacing w:after="0" w:line="240" w:lineRule="auto"/>
        <w:ind w:left="360"/>
        <w:rPr>
          <w:rFonts w:ascii="Arial Narrow" w:hAnsi="Arial Narrow"/>
          <w:sz w:val="24"/>
          <w:szCs w:val="24"/>
        </w:rPr>
      </w:pPr>
    </w:p>
    <w:p w:rsidR="008F09E5" w:rsidRPr="009F1769" w:rsidRDefault="008F09E5" w:rsidP="008F09E5">
      <w:pPr>
        <w:pStyle w:val="Heading4"/>
        <w:ind w:left="0"/>
        <w:rPr>
          <w:rFonts w:ascii="Arial Narrow" w:hAnsi="Arial Narrow"/>
          <w:sz w:val="22"/>
          <w:szCs w:val="22"/>
          <w:u w:val="none"/>
        </w:rPr>
      </w:pPr>
      <w:proofErr w:type="spellStart"/>
      <w:r w:rsidRPr="009F1769">
        <w:rPr>
          <w:rFonts w:ascii="Arial Narrow" w:hAnsi="Arial Narrow"/>
          <w:sz w:val="22"/>
          <w:szCs w:val="22"/>
        </w:rPr>
        <w:t>Vrae</w:t>
      </w:r>
      <w:proofErr w:type="spellEnd"/>
      <w:r w:rsidRPr="009F1769">
        <w:rPr>
          <w:rFonts w:ascii="Arial Narrow" w:hAnsi="Arial Narrow"/>
          <w:sz w:val="22"/>
          <w:szCs w:val="22"/>
        </w:rPr>
        <w:t xml:space="preserve"> - </w:t>
      </w:r>
      <w:proofErr w:type="spellStart"/>
      <w:r w:rsidRPr="009F1769">
        <w:rPr>
          <w:rFonts w:ascii="Arial Narrow" w:hAnsi="Arial Narrow"/>
          <w:sz w:val="22"/>
          <w:szCs w:val="22"/>
        </w:rPr>
        <w:t>Letterlik</w:t>
      </w:r>
      <w:proofErr w:type="spellEnd"/>
      <w:r w:rsidRPr="009F1769">
        <w:rPr>
          <w:rFonts w:ascii="Arial Narrow" w:hAnsi="Arial Narrow"/>
          <w:sz w:val="22"/>
          <w:szCs w:val="22"/>
          <w:u w:val="none"/>
        </w:rPr>
        <w:t>:</w:t>
      </w:r>
    </w:p>
    <w:p w:rsidR="008F09E5" w:rsidRPr="009F1769" w:rsidRDefault="008F09E5" w:rsidP="008F09E5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Arial Narrow" w:hAnsi="Arial Narrow"/>
          <w:lang w:val="en-US" w:eastAsia="en-US"/>
        </w:rPr>
      </w:pPr>
      <w:proofErr w:type="spellStart"/>
      <w:r w:rsidRPr="009F1769">
        <w:rPr>
          <w:rFonts w:ascii="Arial Narrow" w:hAnsi="Arial Narrow"/>
          <w:lang w:val="en-US" w:eastAsia="en-US"/>
        </w:rPr>
        <w:t>Vir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</w:t>
      </w:r>
      <w:proofErr w:type="spellStart"/>
      <w:r w:rsidRPr="009F1769">
        <w:rPr>
          <w:rFonts w:ascii="Arial Narrow" w:hAnsi="Arial Narrow"/>
          <w:lang w:val="en-US" w:eastAsia="en-US"/>
        </w:rPr>
        <w:t>wie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</w:t>
      </w:r>
      <w:proofErr w:type="spellStart"/>
      <w:r w:rsidRPr="009F1769">
        <w:rPr>
          <w:rFonts w:ascii="Arial Narrow" w:hAnsi="Arial Narrow"/>
          <w:lang w:val="en-US" w:eastAsia="en-US"/>
        </w:rPr>
        <w:t>skryf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die </w:t>
      </w:r>
      <w:proofErr w:type="spellStart"/>
      <w:r w:rsidRPr="009F1769">
        <w:rPr>
          <w:rFonts w:ascii="Arial Narrow" w:hAnsi="Arial Narrow"/>
          <w:lang w:val="en-US" w:eastAsia="en-US"/>
        </w:rPr>
        <w:t>digter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die </w:t>
      </w:r>
      <w:proofErr w:type="spellStart"/>
      <w:r w:rsidRPr="009F1769">
        <w:rPr>
          <w:rFonts w:ascii="Arial Narrow" w:hAnsi="Arial Narrow"/>
          <w:lang w:val="en-US" w:eastAsia="en-US"/>
        </w:rPr>
        <w:t>gedig</w:t>
      </w:r>
      <w:proofErr w:type="spellEnd"/>
      <w:r w:rsidRPr="009F1769">
        <w:rPr>
          <w:rFonts w:ascii="Arial Narrow" w:hAnsi="Arial Narrow"/>
          <w:lang w:val="en-US" w:eastAsia="en-US"/>
        </w:rPr>
        <w:t>?</w:t>
      </w:r>
    </w:p>
    <w:p w:rsidR="002B2295" w:rsidRDefault="002B2295" w:rsidP="002B2295">
      <w:pPr>
        <w:pStyle w:val="ListParagraph"/>
        <w:spacing w:after="0" w:line="240" w:lineRule="auto"/>
        <w:ind w:left="360"/>
        <w:contextualSpacing w:val="0"/>
        <w:rPr>
          <w:rFonts w:ascii="Arial Narrow" w:hAnsi="Arial Narrow"/>
          <w:lang w:val="en-US" w:eastAsia="en-US"/>
        </w:rPr>
      </w:pPr>
    </w:p>
    <w:p w:rsidR="008F09E5" w:rsidRPr="009F1769" w:rsidRDefault="008F09E5" w:rsidP="008F09E5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Arial Narrow" w:hAnsi="Arial Narrow"/>
          <w:lang w:val="en-US" w:eastAsia="en-US"/>
        </w:rPr>
      </w:pPr>
      <w:proofErr w:type="spellStart"/>
      <w:r w:rsidRPr="009F1769">
        <w:rPr>
          <w:rFonts w:ascii="Arial Narrow" w:hAnsi="Arial Narrow"/>
          <w:lang w:val="en-US" w:eastAsia="en-US"/>
        </w:rPr>
        <w:t>Haal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</w:t>
      </w:r>
      <w:proofErr w:type="spellStart"/>
      <w:r w:rsidRPr="009F1769">
        <w:rPr>
          <w:rFonts w:ascii="Arial Narrow" w:hAnsi="Arial Narrow"/>
          <w:lang w:val="en-US" w:eastAsia="en-US"/>
        </w:rPr>
        <w:t>een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</w:t>
      </w:r>
      <w:proofErr w:type="spellStart"/>
      <w:r w:rsidRPr="009F1769">
        <w:rPr>
          <w:rFonts w:ascii="Arial Narrow" w:hAnsi="Arial Narrow"/>
          <w:lang w:val="en-US" w:eastAsia="en-US"/>
        </w:rPr>
        <w:t>woord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</w:t>
      </w:r>
      <w:proofErr w:type="spellStart"/>
      <w:r w:rsidRPr="009F1769">
        <w:rPr>
          <w:rFonts w:ascii="Arial Narrow" w:hAnsi="Arial Narrow"/>
          <w:lang w:val="en-US" w:eastAsia="en-US"/>
        </w:rPr>
        <w:t>aan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in </w:t>
      </w:r>
      <w:proofErr w:type="spellStart"/>
      <w:r w:rsidRPr="009F1769">
        <w:rPr>
          <w:rFonts w:ascii="Arial Narrow" w:hAnsi="Arial Narrow"/>
          <w:lang w:val="en-US" w:eastAsia="en-US"/>
        </w:rPr>
        <w:t>reël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1 </w:t>
      </w:r>
      <w:proofErr w:type="spellStart"/>
      <w:r w:rsidRPr="009F1769">
        <w:rPr>
          <w:rFonts w:ascii="Arial Narrow" w:hAnsi="Arial Narrow"/>
          <w:lang w:val="en-US" w:eastAsia="en-US"/>
        </w:rPr>
        <w:t>wat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</w:t>
      </w:r>
      <w:proofErr w:type="spellStart"/>
      <w:r w:rsidRPr="009F1769">
        <w:rPr>
          <w:rFonts w:ascii="Arial Narrow" w:hAnsi="Arial Narrow"/>
          <w:lang w:val="en-US" w:eastAsia="en-US"/>
        </w:rPr>
        <w:t>sê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</w:t>
      </w:r>
      <w:proofErr w:type="spellStart"/>
      <w:r w:rsidRPr="009F1769">
        <w:rPr>
          <w:rFonts w:ascii="Arial Narrow" w:hAnsi="Arial Narrow"/>
          <w:lang w:val="en-US" w:eastAsia="en-US"/>
        </w:rPr>
        <w:t>dat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die </w:t>
      </w:r>
      <w:proofErr w:type="spellStart"/>
      <w:r w:rsidRPr="009F1769">
        <w:rPr>
          <w:rFonts w:ascii="Arial Narrow" w:hAnsi="Arial Narrow"/>
          <w:lang w:val="en-US" w:eastAsia="en-US"/>
        </w:rPr>
        <w:t>digter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</w:t>
      </w:r>
      <w:proofErr w:type="spellStart"/>
      <w:r w:rsidRPr="009F1769">
        <w:rPr>
          <w:rFonts w:ascii="Arial Narrow" w:hAnsi="Arial Narrow"/>
          <w:lang w:val="en-US" w:eastAsia="en-US"/>
        </w:rPr>
        <w:t>nie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die </w:t>
      </w:r>
      <w:proofErr w:type="spellStart"/>
      <w:r w:rsidRPr="009F1769">
        <w:rPr>
          <w:rFonts w:ascii="Arial Narrow" w:hAnsi="Arial Narrow"/>
          <w:lang w:val="en-US" w:eastAsia="en-US"/>
        </w:rPr>
        <w:t>enigste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</w:t>
      </w:r>
      <w:proofErr w:type="spellStart"/>
      <w:r w:rsidRPr="009F1769">
        <w:rPr>
          <w:rFonts w:ascii="Arial Narrow" w:hAnsi="Arial Narrow"/>
          <w:lang w:val="en-US" w:eastAsia="en-US"/>
        </w:rPr>
        <w:t>een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is </w:t>
      </w:r>
      <w:proofErr w:type="spellStart"/>
      <w:r w:rsidRPr="009F1769">
        <w:rPr>
          <w:rFonts w:ascii="Arial Narrow" w:hAnsi="Arial Narrow"/>
          <w:lang w:val="en-US" w:eastAsia="en-US"/>
        </w:rPr>
        <w:t>wat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so ‘n </w:t>
      </w:r>
      <w:proofErr w:type="spellStart"/>
      <w:r w:rsidRPr="009F1769">
        <w:rPr>
          <w:rFonts w:ascii="Arial Narrow" w:hAnsi="Arial Narrow"/>
          <w:lang w:val="en-US" w:eastAsia="en-US"/>
        </w:rPr>
        <w:t>gedig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</w:t>
      </w:r>
      <w:proofErr w:type="spellStart"/>
      <w:r w:rsidRPr="009F1769">
        <w:rPr>
          <w:rFonts w:ascii="Arial Narrow" w:hAnsi="Arial Narrow"/>
          <w:lang w:val="en-US" w:eastAsia="en-US"/>
        </w:rPr>
        <w:t>geskryf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het </w:t>
      </w:r>
      <w:proofErr w:type="spellStart"/>
      <w:r w:rsidRPr="009F1769">
        <w:rPr>
          <w:rFonts w:ascii="Arial Narrow" w:hAnsi="Arial Narrow"/>
          <w:lang w:val="en-US" w:eastAsia="en-US"/>
        </w:rPr>
        <w:t>nie</w:t>
      </w:r>
      <w:proofErr w:type="spellEnd"/>
      <w:r w:rsidRPr="009F1769">
        <w:rPr>
          <w:rFonts w:ascii="Arial Narrow" w:hAnsi="Arial Narrow"/>
          <w:lang w:val="en-US" w:eastAsia="en-US"/>
        </w:rPr>
        <w:t>.</w:t>
      </w:r>
    </w:p>
    <w:p w:rsidR="002B2295" w:rsidRPr="002B2295" w:rsidRDefault="002B2295" w:rsidP="002B2295">
      <w:pPr>
        <w:spacing w:after="0" w:line="240" w:lineRule="auto"/>
        <w:rPr>
          <w:rFonts w:ascii="Arial Narrow" w:hAnsi="Arial Narrow"/>
          <w:lang w:val="en-US" w:eastAsia="en-US"/>
        </w:rPr>
      </w:pPr>
    </w:p>
    <w:p w:rsidR="008F09E5" w:rsidRPr="009F1769" w:rsidRDefault="008F09E5" w:rsidP="008F09E5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Arial Narrow" w:hAnsi="Arial Narrow"/>
          <w:lang w:val="en-US" w:eastAsia="en-US"/>
        </w:rPr>
      </w:pPr>
      <w:proofErr w:type="spellStart"/>
      <w:r w:rsidRPr="009F1769">
        <w:rPr>
          <w:rFonts w:ascii="Arial Narrow" w:hAnsi="Arial Narrow"/>
          <w:lang w:val="en-US" w:eastAsia="en-US"/>
        </w:rPr>
        <w:t>Haal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</w:t>
      </w:r>
      <w:proofErr w:type="spellStart"/>
      <w:r w:rsidRPr="009F1769">
        <w:rPr>
          <w:rFonts w:ascii="Arial Narrow" w:hAnsi="Arial Narrow"/>
          <w:lang w:val="en-US" w:eastAsia="en-US"/>
        </w:rPr>
        <w:t>een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</w:t>
      </w:r>
      <w:proofErr w:type="spellStart"/>
      <w:r w:rsidRPr="009F1769">
        <w:rPr>
          <w:rFonts w:ascii="Arial Narrow" w:hAnsi="Arial Narrow"/>
          <w:lang w:val="en-US" w:eastAsia="en-US"/>
        </w:rPr>
        <w:t>woord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</w:t>
      </w:r>
      <w:proofErr w:type="spellStart"/>
      <w:r w:rsidRPr="009F1769">
        <w:rPr>
          <w:rFonts w:ascii="Arial Narrow" w:hAnsi="Arial Narrow"/>
          <w:lang w:val="en-US" w:eastAsia="en-US"/>
        </w:rPr>
        <w:t>aan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</w:t>
      </w:r>
      <w:proofErr w:type="spellStart"/>
      <w:r w:rsidRPr="009F1769">
        <w:rPr>
          <w:rFonts w:ascii="Arial Narrow" w:hAnsi="Arial Narrow"/>
          <w:lang w:val="en-US" w:eastAsia="en-US"/>
        </w:rPr>
        <w:t>wat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</w:t>
      </w:r>
      <w:proofErr w:type="spellStart"/>
      <w:r w:rsidRPr="009F1769">
        <w:rPr>
          <w:rFonts w:ascii="Arial Narrow" w:hAnsi="Arial Narrow"/>
          <w:lang w:val="en-US" w:eastAsia="en-US"/>
        </w:rPr>
        <w:t>sê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</w:t>
      </w:r>
      <w:proofErr w:type="spellStart"/>
      <w:r w:rsidRPr="009F1769">
        <w:rPr>
          <w:rFonts w:ascii="Arial Narrow" w:hAnsi="Arial Narrow"/>
          <w:lang w:val="en-US" w:eastAsia="en-US"/>
        </w:rPr>
        <w:t>dit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‘n </w:t>
      </w:r>
      <w:proofErr w:type="spellStart"/>
      <w:r w:rsidRPr="009F1769">
        <w:rPr>
          <w:rFonts w:ascii="Arial Narrow" w:hAnsi="Arial Narrow"/>
          <w:lang w:val="en-US" w:eastAsia="en-US"/>
        </w:rPr>
        <w:t>eenvoudige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</w:t>
      </w:r>
      <w:proofErr w:type="spellStart"/>
      <w:r w:rsidRPr="009F1769">
        <w:rPr>
          <w:rFonts w:ascii="Arial Narrow" w:hAnsi="Arial Narrow"/>
          <w:lang w:val="en-US" w:eastAsia="en-US"/>
        </w:rPr>
        <w:t>gedig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is.</w:t>
      </w:r>
    </w:p>
    <w:p w:rsidR="002B2295" w:rsidRDefault="002B2295" w:rsidP="002B2295">
      <w:pPr>
        <w:pStyle w:val="ListParagraph"/>
        <w:spacing w:after="0" w:line="240" w:lineRule="auto"/>
        <w:ind w:left="360"/>
        <w:contextualSpacing w:val="0"/>
        <w:rPr>
          <w:rFonts w:ascii="Arial Narrow" w:hAnsi="Arial Narrow"/>
          <w:lang w:val="en-US" w:eastAsia="en-US"/>
        </w:rPr>
      </w:pPr>
    </w:p>
    <w:p w:rsidR="008F09E5" w:rsidRPr="009F1769" w:rsidRDefault="008F09E5" w:rsidP="008F09E5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Arial Narrow" w:hAnsi="Arial Narrow"/>
          <w:lang w:val="en-US" w:eastAsia="en-US"/>
        </w:rPr>
      </w:pPr>
      <w:proofErr w:type="spellStart"/>
      <w:r w:rsidRPr="009F1769">
        <w:rPr>
          <w:rFonts w:ascii="Arial Narrow" w:hAnsi="Arial Narrow"/>
          <w:lang w:val="en-US" w:eastAsia="en-US"/>
        </w:rPr>
        <w:t>Haal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</w:t>
      </w:r>
      <w:proofErr w:type="spellStart"/>
      <w:r w:rsidRPr="009F1769">
        <w:rPr>
          <w:rFonts w:ascii="Arial Narrow" w:hAnsi="Arial Narrow"/>
          <w:lang w:val="en-US" w:eastAsia="en-US"/>
        </w:rPr>
        <w:t>een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</w:t>
      </w:r>
      <w:proofErr w:type="spellStart"/>
      <w:r w:rsidRPr="009F1769">
        <w:rPr>
          <w:rFonts w:ascii="Arial Narrow" w:hAnsi="Arial Narrow"/>
          <w:lang w:val="en-US" w:eastAsia="en-US"/>
        </w:rPr>
        <w:t>woord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</w:t>
      </w:r>
      <w:proofErr w:type="spellStart"/>
      <w:r w:rsidRPr="009F1769">
        <w:rPr>
          <w:rFonts w:ascii="Arial Narrow" w:hAnsi="Arial Narrow"/>
          <w:lang w:val="en-US" w:eastAsia="en-US"/>
        </w:rPr>
        <w:t>aan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</w:t>
      </w:r>
      <w:proofErr w:type="spellStart"/>
      <w:r w:rsidRPr="009F1769">
        <w:rPr>
          <w:rFonts w:ascii="Arial Narrow" w:hAnsi="Arial Narrow"/>
          <w:lang w:val="en-US" w:eastAsia="en-US"/>
        </w:rPr>
        <w:t>wat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</w:t>
      </w:r>
      <w:proofErr w:type="spellStart"/>
      <w:r w:rsidRPr="009F1769">
        <w:rPr>
          <w:rFonts w:ascii="Arial Narrow" w:hAnsi="Arial Narrow"/>
          <w:lang w:val="en-US" w:eastAsia="en-US"/>
        </w:rPr>
        <w:t>sê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</w:t>
      </w:r>
      <w:proofErr w:type="spellStart"/>
      <w:r w:rsidRPr="009F1769">
        <w:rPr>
          <w:rFonts w:ascii="Arial Narrow" w:hAnsi="Arial Narrow"/>
          <w:lang w:val="en-US" w:eastAsia="en-US"/>
        </w:rPr>
        <w:t>dat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</w:t>
      </w:r>
      <w:proofErr w:type="spellStart"/>
      <w:r w:rsidRPr="009F1769">
        <w:rPr>
          <w:rFonts w:ascii="Arial Narrow" w:hAnsi="Arial Narrow"/>
          <w:lang w:val="en-US" w:eastAsia="en-US"/>
        </w:rPr>
        <w:t>hy</w:t>
      </w:r>
      <w:proofErr w:type="spellEnd"/>
      <w:r w:rsidRPr="009F1769">
        <w:rPr>
          <w:rFonts w:ascii="Arial Narrow" w:hAnsi="Arial Narrow"/>
          <w:lang w:val="en-US" w:eastAsia="en-US"/>
        </w:rPr>
        <w:t xml:space="preserve">, </w:t>
      </w:r>
      <w:proofErr w:type="spellStart"/>
      <w:r w:rsidRPr="009F1769">
        <w:rPr>
          <w:rFonts w:ascii="Arial Narrow" w:hAnsi="Arial Narrow"/>
          <w:lang w:val="en-US" w:eastAsia="en-US"/>
        </w:rPr>
        <w:t>soos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</w:t>
      </w:r>
      <w:proofErr w:type="spellStart"/>
      <w:r w:rsidRPr="009F1769">
        <w:rPr>
          <w:rFonts w:ascii="Arial Narrow" w:hAnsi="Arial Narrow"/>
          <w:lang w:val="en-US" w:eastAsia="en-US"/>
        </w:rPr>
        <w:t>Antjie</w:t>
      </w:r>
      <w:proofErr w:type="spellEnd"/>
      <w:r w:rsidRPr="009F1769">
        <w:rPr>
          <w:rFonts w:ascii="Arial Narrow" w:hAnsi="Arial Narrow"/>
          <w:lang w:val="en-US" w:eastAsia="en-US"/>
        </w:rPr>
        <w:t xml:space="preserve">, die </w:t>
      </w:r>
      <w:proofErr w:type="spellStart"/>
      <w:r w:rsidRPr="009F1769">
        <w:rPr>
          <w:rFonts w:ascii="Arial Narrow" w:hAnsi="Arial Narrow"/>
          <w:lang w:val="en-US" w:eastAsia="en-US"/>
        </w:rPr>
        <w:t>tipe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</w:t>
      </w:r>
      <w:proofErr w:type="spellStart"/>
      <w:r w:rsidRPr="009F1769">
        <w:rPr>
          <w:rFonts w:ascii="Arial Narrow" w:hAnsi="Arial Narrow"/>
          <w:lang w:val="en-US" w:eastAsia="en-US"/>
        </w:rPr>
        <w:t>gedig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</w:t>
      </w:r>
      <w:proofErr w:type="spellStart"/>
      <w:r w:rsidRPr="009F1769">
        <w:rPr>
          <w:rFonts w:ascii="Arial Narrow" w:hAnsi="Arial Narrow"/>
          <w:lang w:val="en-US" w:eastAsia="en-US"/>
        </w:rPr>
        <w:t>geskryf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het.</w:t>
      </w:r>
    </w:p>
    <w:p w:rsidR="002B2295" w:rsidRDefault="002B2295" w:rsidP="002B2295">
      <w:pPr>
        <w:pStyle w:val="ListParagraph"/>
        <w:spacing w:after="0" w:line="240" w:lineRule="auto"/>
        <w:ind w:left="360"/>
        <w:contextualSpacing w:val="0"/>
        <w:rPr>
          <w:rFonts w:ascii="Arial Narrow" w:hAnsi="Arial Narrow"/>
          <w:lang w:val="en-US" w:eastAsia="en-US"/>
        </w:rPr>
      </w:pPr>
    </w:p>
    <w:p w:rsidR="008F09E5" w:rsidRPr="009F1769" w:rsidRDefault="008F09E5" w:rsidP="008F09E5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Arial Narrow" w:hAnsi="Arial Narrow"/>
          <w:lang w:val="en-US" w:eastAsia="en-US"/>
        </w:rPr>
      </w:pPr>
      <w:proofErr w:type="spellStart"/>
      <w:r w:rsidRPr="009F1769">
        <w:rPr>
          <w:rFonts w:ascii="Arial Narrow" w:hAnsi="Arial Narrow"/>
          <w:lang w:val="en-US" w:eastAsia="en-US"/>
        </w:rPr>
        <w:t>Haal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</w:t>
      </w:r>
      <w:proofErr w:type="spellStart"/>
      <w:r w:rsidRPr="009F1769">
        <w:rPr>
          <w:rFonts w:ascii="Arial Narrow" w:hAnsi="Arial Narrow"/>
          <w:lang w:val="en-US" w:eastAsia="en-US"/>
        </w:rPr>
        <w:t>een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</w:t>
      </w:r>
      <w:proofErr w:type="spellStart"/>
      <w:r w:rsidRPr="009F1769">
        <w:rPr>
          <w:rFonts w:ascii="Arial Narrow" w:hAnsi="Arial Narrow"/>
          <w:lang w:val="en-US" w:eastAsia="en-US"/>
        </w:rPr>
        <w:t>woord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</w:t>
      </w:r>
      <w:proofErr w:type="spellStart"/>
      <w:r w:rsidRPr="009F1769">
        <w:rPr>
          <w:rFonts w:ascii="Arial Narrow" w:hAnsi="Arial Narrow"/>
          <w:lang w:val="en-US" w:eastAsia="en-US"/>
        </w:rPr>
        <w:t>aan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</w:t>
      </w:r>
      <w:proofErr w:type="spellStart"/>
      <w:r w:rsidRPr="009F1769">
        <w:rPr>
          <w:rFonts w:ascii="Arial Narrow" w:hAnsi="Arial Narrow"/>
          <w:lang w:val="en-US" w:eastAsia="en-US"/>
        </w:rPr>
        <w:t>wat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</w:t>
      </w:r>
      <w:proofErr w:type="spellStart"/>
      <w:r w:rsidRPr="009F1769">
        <w:rPr>
          <w:rFonts w:ascii="Arial Narrow" w:hAnsi="Arial Narrow"/>
          <w:lang w:val="en-US" w:eastAsia="en-US"/>
        </w:rPr>
        <w:t>sê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</w:t>
      </w:r>
      <w:proofErr w:type="spellStart"/>
      <w:r w:rsidRPr="009F1769">
        <w:rPr>
          <w:rFonts w:ascii="Arial Narrow" w:hAnsi="Arial Narrow"/>
          <w:lang w:val="en-US" w:eastAsia="en-US"/>
        </w:rPr>
        <w:t>dat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die </w:t>
      </w:r>
      <w:proofErr w:type="spellStart"/>
      <w:r w:rsidRPr="009F1769">
        <w:rPr>
          <w:rFonts w:ascii="Arial Narrow" w:hAnsi="Arial Narrow"/>
          <w:lang w:val="en-US" w:eastAsia="en-US"/>
        </w:rPr>
        <w:t>digter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</w:t>
      </w:r>
      <w:proofErr w:type="spellStart"/>
      <w:r w:rsidRPr="009F1769">
        <w:rPr>
          <w:rFonts w:ascii="Arial Narrow" w:hAnsi="Arial Narrow"/>
          <w:lang w:val="en-US" w:eastAsia="en-US"/>
        </w:rPr>
        <w:t>nie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</w:t>
      </w:r>
      <w:proofErr w:type="spellStart"/>
      <w:r w:rsidRPr="009F1769">
        <w:rPr>
          <w:rFonts w:ascii="Arial Narrow" w:hAnsi="Arial Narrow"/>
          <w:lang w:val="en-US" w:eastAsia="en-US"/>
        </w:rPr>
        <w:t>altyd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</w:t>
      </w:r>
      <w:proofErr w:type="spellStart"/>
      <w:r w:rsidRPr="009F1769">
        <w:rPr>
          <w:rFonts w:ascii="Arial Narrow" w:hAnsi="Arial Narrow"/>
          <w:lang w:val="en-US" w:eastAsia="en-US"/>
        </w:rPr>
        <w:t>leestekens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</w:t>
      </w:r>
      <w:proofErr w:type="spellStart"/>
      <w:r w:rsidRPr="009F1769">
        <w:rPr>
          <w:rFonts w:ascii="Arial Narrow" w:hAnsi="Arial Narrow"/>
          <w:lang w:val="en-US" w:eastAsia="en-US"/>
        </w:rPr>
        <w:t>gebruik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</w:t>
      </w:r>
      <w:proofErr w:type="spellStart"/>
      <w:r w:rsidRPr="009F1769">
        <w:rPr>
          <w:rFonts w:ascii="Arial Narrow" w:hAnsi="Arial Narrow"/>
          <w:lang w:val="en-US" w:eastAsia="en-US"/>
        </w:rPr>
        <w:t>nie</w:t>
      </w:r>
      <w:proofErr w:type="spellEnd"/>
      <w:r w:rsidRPr="009F1769">
        <w:rPr>
          <w:rFonts w:ascii="Arial Narrow" w:hAnsi="Arial Narrow"/>
          <w:lang w:val="en-US" w:eastAsia="en-US"/>
        </w:rPr>
        <w:t>.</w:t>
      </w:r>
    </w:p>
    <w:p w:rsidR="002B2295" w:rsidRDefault="002B2295" w:rsidP="002B2295">
      <w:pPr>
        <w:pStyle w:val="ListParagraph"/>
        <w:spacing w:after="0" w:line="240" w:lineRule="auto"/>
        <w:ind w:left="360"/>
        <w:contextualSpacing w:val="0"/>
        <w:rPr>
          <w:rFonts w:ascii="Arial Narrow" w:hAnsi="Arial Narrow"/>
          <w:lang w:val="en-US" w:eastAsia="en-US"/>
        </w:rPr>
      </w:pPr>
    </w:p>
    <w:p w:rsidR="002B2295" w:rsidRDefault="008F09E5" w:rsidP="002B2295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Arial Narrow" w:hAnsi="Arial Narrow"/>
          <w:lang w:val="en-US" w:eastAsia="en-US"/>
        </w:rPr>
      </w:pPr>
      <w:proofErr w:type="spellStart"/>
      <w:r w:rsidRPr="009F1769">
        <w:rPr>
          <w:rFonts w:ascii="Arial Narrow" w:hAnsi="Arial Narrow"/>
          <w:lang w:val="en-US" w:eastAsia="en-US"/>
        </w:rPr>
        <w:t>Wat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pas </w:t>
      </w:r>
      <w:proofErr w:type="spellStart"/>
      <w:r w:rsidRPr="009F1769">
        <w:rPr>
          <w:rFonts w:ascii="Arial Narrow" w:hAnsi="Arial Narrow"/>
          <w:lang w:val="en-US" w:eastAsia="en-US"/>
        </w:rPr>
        <w:t>nie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by </w:t>
      </w:r>
      <w:proofErr w:type="spellStart"/>
      <w:r w:rsidRPr="009F1769">
        <w:rPr>
          <w:rFonts w:ascii="Arial Narrow" w:hAnsi="Arial Narrow"/>
          <w:lang w:val="en-US" w:eastAsia="en-US"/>
        </w:rPr>
        <w:t>sy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ma </w:t>
      </w:r>
      <w:proofErr w:type="spellStart"/>
      <w:r w:rsidRPr="009F1769">
        <w:rPr>
          <w:rFonts w:ascii="Arial Narrow" w:hAnsi="Arial Narrow"/>
          <w:lang w:val="en-US" w:eastAsia="en-US"/>
        </w:rPr>
        <w:t>nie</w:t>
      </w:r>
      <w:proofErr w:type="spellEnd"/>
      <w:r w:rsidRPr="009F1769">
        <w:rPr>
          <w:rFonts w:ascii="Arial Narrow" w:hAnsi="Arial Narrow"/>
          <w:lang w:val="en-US" w:eastAsia="en-US"/>
        </w:rPr>
        <w:t xml:space="preserve">? </w:t>
      </w:r>
      <w:proofErr w:type="spellStart"/>
      <w:r w:rsidRPr="009F1769">
        <w:rPr>
          <w:rFonts w:ascii="Arial Narrow" w:hAnsi="Arial Narrow"/>
          <w:lang w:val="en-US" w:eastAsia="en-US"/>
        </w:rPr>
        <w:t>Noem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al DRIE </w:t>
      </w:r>
      <w:proofErr w:type="spellStart"/>
      <w:r w:rsidRPr="009F1769">
        <w:rPr>
          <w:rFonts w:ascii="Arial Narrow" w:hAnsi="Arial Narrow"/>
          <w:lang w:val="en-US" w:eastAsia="en-US"/>
        </w:rPr>
        <w:t>dinge.</w:t>
      </w:r>
      <w:proofErr w:type="spellEnd"/>
    </w:p>
    <w:p w:rsidR="002B2295" w:rsidRDefault="002B2295" w:rsidP="002B2295">
      <w:pPr>
        <w:pStyle w:val="ListParagraph"/>
        <w:spacing w:after="0" w:line="240" w:lineRule="auto"/>
        <w:ind w:left="360"/>
        <w:contextualSpacing w:val="0"/>
        <w:rPr>
          <w:rFonts w:ascii="Arial Narrow" w:hAnsi="Arial Narrow"/>
          <w:lang w:val="en-US" w:eastAsia="en-US"/>
        </w:rPr>
      </w:pPr>
    </w:p>
    <w:p w:rsidR="002B2295" w:rsidRPr="002B2295" w:rsidRDefault="002B2295" w:rsidP="002B2295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Arial Narrow" w:hAnsi="Arial Narrow"/>
          <w:lang w:val="en-US" w:eastAsia="en-US"/>
        </w:rPr>
      </w:pPr>
      <w:r w:rsidRPr="002B2295">
        <w:rPr>
          <w:rFonts w:ascii="Arial Narrow" w:hAnsi="Arial Narrow"/>
          <w:lang w:val="en-US" w:eastAsia="en-US"/>
        </w:rPr>
        <w:t xml:space="preserve">TWEE van die </w:t>
      </w:r>
      <w:proofErr w:type="spellStart"/>
      <w:r w:rsidRPr="002B2295">
        <w:rPr>
          <w:rFonts w:ascii="Arial Narrow" w:hAnsi="Arial Narrow"/>
          <w:lang w:val="en-US" w:eastAsia="en-US"/>
        </w:rPr>
        <w:t>volgende</w:t>
      </w:r>
      <w:proofErr w:type="spellEnd"/>
      <w:r w:rsidRPr="002B2295">
        <w:rPr>
          <w:rFonts w:ascii="Arial Narrow" w:hAnsi="Arial Narrow"/>
          <w:lang w:val="en-US" w:eastAsia="en-US"/>
        </w:rPr>
        <w:t xml:space="preserve"> </w:t>
      </w:r>
      <w:proofErr w:type="spellStart"/>
      <w:r w:rsidRPr="002B2295">
        <w:rPr>
          <w:rFonts w:ascii="Arial Narrow" w:hAnsi="Arial Narrow"/>
          <w:lang w:val="en-US" w:eastAsia="en-US"/>
        </w:rPr>
        <w:t>antwoorde</w:t>
      </w:r>
      <w:proofErr w:type="spellEnd"/>
      <w:r w:rsidRPr="002B2295">
        <w:rPr>
          <w:rFonts w:ascii="Arial Narrow" w:hAnsi="Arial Narrow"/>
          <w:lang w:val="en-US" w:eastAsia="en-US"/>
        </w:rPr>
        <w:t xml:space="preserve"> is </w:t>
      </w:r>
      <w:proofErr w:type="spellStart"/>
      <w:r w:rsidRPr="002B2295">
        <w:rPr>
          <w:rFonts w:ascii="Arial Narrow" w:hAnsi="Arial Narrow"/>
          <w:lang w:val="en-US" w:eastAsia="en-US"/>
        </w:rPr>
        <w:t>korrek</w:t>
      </w:r>
      <w:proofErr w:type="spellEnd"/>
      <w:r w:rsidRPr="002B2295">
        <w:rPr>
          <w:rFonts w:ascii="Arial Narrow" w:hAnsi="Arial Narrow"/>
          <w:lang w:val="en-US" w:eastAsia="en-US"/>
        </w:rPr>
        <w:t xml:space="preserve">. </w:t>
      </w:r>
      <w:proofErr w:type="spellStart"/>
      <w:r w:rsidRPr="002B2295">
        <w:rPr>
          <w:rFonts w:ascii="Arial Narrow" w:hAnsi="Arial Narrow"/>
          <w:lang w:val="en-US" w:eastAsia="en-US"/>
        </w:rPr>
        <w:t>Skryf</w:t>
      </w:r>
      <w:proofErr w:type="spellEnd"/>
      <w:r w:rsidRPr="002B2295">
        <w:rPr>
          <w:rFonts w:ascii="Arial Narrow" w:hAnsi="Arial Narrow"/>
          <w:lang w:val="en-US" w:eastAsia="en-US"/>
        </w:rPr>
        <w:t xml:space="preserve"> net die NOMMER en die LETTERS van die </w:t>
      </w:r>
      <w:proofErr w:type="spellStart"/>
      <w:r w:rsidRPr="002B2295">
        <w:rPr>
          <w:rFonts w:ascii="Arial Narrow" w:hAnsi="Arial Narrow"/>
          <w:lang w:val="en-US" w:eastAsia="en-US"/>
        </w:rPr>
        <w:t>sinsnedes</w:t>
      </w:r>
      <w:proofErr w:type="spellEnd"/>
      <w:r w:rsidRPr="002B2295">
        <w:rPr>
          <w:rFonts w:ascii="Arial Narrow" w:hAnsi="Arial Narrow"/>
          <w:lang w:val="en-US" w:eastAsia="en-US"/>
        </w:rPr>
        <w:t xml:space="preserve"> </w:t>
      </w:r>
      <w:proofErr w:type="spellStart"/>
      <w:r w:rsidRPr="002B2295">
        <w:rPr>
          <w:rFonts w:ascii="Arial Narrow" w:hAnsi="Arial Narrow"/>
          <w:lang w:val="en-US" w:eastAsia="en-US"/>
        </w:rPr>
        <w:t>wat</w:t>
      </w:r>
      <w:proofErr w:type="spellEnd"/>
      <w:r w:rsidRPr="002B2295">
        <w:rPr>
          <w:rFonts w:ascii="Arial Narrow" w:hAnsi="Arial Narrow"/>
          <w:lang w:val="en-US" w:eastAsia="en-US"/>
        </w:rPr>
        <w:t xml:space="preserve"> die </w:t>
      </w:r>
      <w:proofErr w:type="spellStart"/>
      <w:r w:rsidRPr="002B2295">
        <w:rPr>
          <w:rFonts w:ascii="Arial Narrow" w:hAnsi="Arial Narrow"/>
          <w:lang w:val="en-US" w:eastAsia="en-US"/>
        </w:rPr>
        <w:t>stellings</w:t>
      </w:r>
      <w:proofErr w:type="spellEnd"/>
      <w:r w:rsidRPr="002B2295">
        <w:rPr>
          <w:rFonts w:ascii="Arial Narrow" w:hAnsi="Arial Narrow"/>
          <w:lang w:val="en-US" w:eastAsia="en-US"/>
        </w:rPr>
        <w:t xml:space="preserve"> </w:t>
      </w:r>
      <w:proofErr w:type="spellStart"/>
      <w:r w:rsidRPr="002B2295">
        <w:rPr>
          <w:rFonts w:ascii="Arial Narrow" w:hAnsi="Arial Narrow"/>
          <w:lang w:val="en-US" w:eastAsia="en-US"/>
        </w:rPr>
        <w:t>korrek</w:t>
      </w:r>
      <w:proofErr w:type="spellEnd"/>
      <w:r w:rsidRPr="002B2295">
        <w:rPr>
          <w:rFonts w:ascii="Arial Narrow" w:hAnsi="Arial Narrow"/>
          <w:lang w:val="en-US" w:eastAsia="en-US"/>
        </w:rPr>
        <w:t xml:space="preserve"> </w:t>
      </w:r>
      <w:proofErr w:type="spellStart"/>
      <w:r w:rsidRPr="002B2295">
        <w:rPr>
          <w:rFonts w:ascii="Arial Narrow" w:hAnsi="Arial Narrow"/>
          <w:lang w:val="en-US" w:eastAsia="en-US"/>
        </w:rPr>
        <w:t>voltooi</w:t>
      </w:r>
      <w:proofErr w:type="spellEnd"/>
      <w:r w:rsidRPr="002B2295">
        <w:rPr>
          <w:rFonts w:ascii="Arial Narrow" w:hAnsi="Arial Narrow"/>
          <w:lang w:val="en-US" w:eastAsia="en-US"/>
        </w:rPr>
        <w:t xml:space="preserve"> </w:t>
      </w:r>
      <w:proofErr w:type="spellStart"/>
      <w:r w:rsidRPr="002B2295">
        <w:rPr>
          <w:rFonts w:ascii="Arial Narrow" w:hAnsi="Arial Narrow"/>
          <w:lang w:val="en-US" w:eastAsia="en-US"/>
        </w:rPr>
        <w:t>neer</w:t>
      </w:r>
      <w:proofErr w:type="spellEnd"/>
      <w:r w:rsidRPr="002B2295">
        <w:rPr>
          <w:rFonts w:ascii="Arial Narrow" w:hAnsi="Arial Narrow"/>
          <w:lang w:val="en-US" w:eastAsia="en-US"/>
        </w:rPr>
        <w:t>.</w:t>
      </w:r>
    </w:p>
    <w:p w:rsidR="002B2295" w:rsidRPr="009F1769" w:rsidRDefault="002B2295" w:rsidP="002B2295">
      <w:pPr>
        <w:pStyle w:val="ListParagraph"/>
        <w:spacing w:after="0" w:line="240" w:lineRule="auto"/>
        <w:ind w:left="495"/>
        <w:contextualSpacing w:val="0"/>
        <w:rPr>
          <w:rFonts w:ascii="Arial Narrow" w:hAnsi="Arial Narrow"/>
          <w:lang w:val="en-US" w:eastAsia="en-US"/>
        </w:rPr>
      </w:pPr>
      <w:proofErr w:type="spellStart"/>
      <w:r w:rsidRPr="009F1769">
        <w:rPr>
          <w:rFonts w:ascii="Arial Narrow" w:hAnsi="Arial Narrow"/>
          <w:lang w:val="en-US" w:eastAsia="en-US"/>
        </w:rPr>
        <w:t>Plastiekblomme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en wit </w:t>
      </w:r>
      <w:proofErr w:type="spellStart"/>
      <w:r w:rsidRPr="009F1769">
        <w:rPr>
          <w:rFonts w:ascii="Arial Narrow" w:hAnsi="Arial Narrow"/>
          <w:lang w:val="en-US" w:eastAsia="en-US"/>
        </w:rPr>
        <w:t>skoene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pas </w:t>
      </w:r>
      <w:proofErr w:type="spellStart"/>
      <w:r w:rsidRPr="009F1769">
        <w:rPr>
          <w:rFonts w:ascii="Arial Narrow" w:hAnsi="Arial Narrow"/>
          <w:lang w:val="en-US" w:eastAsia="en-US"/>
        </w:rPr>
        <w:t>nie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by </w:t>
      </w:r>
      <w:proofErr w:type="spellStart"/>
      <w:r w:rsidRPr="009F1769">
        <w:rPr>
          <w:rFonts w:ascii="Arial Narrow" w:hAnsi="Arial Narrow"/>
          <w:lang w:val="en-US" w:eastAsia="en-US"/>
        </w:rPr>
        <w:t>sy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ma </w:t>
      </w:r>
      <w:proofErr w:type="spellStart"/>
      <w:r w:rsidRPr="009F1769">
        <w:rPr>
          <w:rFonts w:ascii="Arial Narrow" w:hAnsi="Arial Narrow"/>
          <w:lang w:val="en-US" w:eastAsia="en-US"/>
        </w:rPr>
        <w:t>nie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</w:t>
      </w:r>
      <w:proofErr w:type="spellStart"/>
      <w:r w:rsidRPr="009F1769">
        <w:rPr>
          <w:rFonts w:ascii="Arial Narrow" w:hAnsi="Arial Narrow"/>
          <w:lang w:val="en-US" w:eastAsia="en-US"/>
        </w:rPr>
        <w:t>omdat</w:t>
      </w:r>
      <w:proofErr w:type="spellEnd"/>
      <w:r w:rsidRPr="009F1769">
        <w:rPr>
          <w:rFonts w:ascii="Arial Narrow" w:hAnsi="Arial Narrow"/>
          <w:lang w:val="en-US" w:eastAsia="en-US"/>
        </w:rPr>
        <w:t>…</w:t>
      </w:r>
    </w:p>
    <w:p w:rsidR="002B2295" w:rsidRPr="009F1769" w:rsidRDefault="002B2295" w:rsidP="002B2295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Arial Narrow" w:hAnsi="Arial Narrow"/>
          <w:lang w:val="en-US" w:eastAsia="en-US"/>
        </w:rPr>
      </w:pPr>
      <w:proofErr w:type="spellStart"/>
      <w:proofErr w:type="gramStart"/>
      <w:r w:rsidRPr="009F1769">
        <w:rPr>
          <w:rFonts w:ascii="Arial Narrow" w:hAnsi="Arial Narrow"/>
          <w:lang w:val="en-US" w:eastAsia="en-US"/>
        </w:rPr>
        <w:t>plastiekblomme</w:t>
      </w:r>
      <w:proofErr w:type="spellEnd"/>
      <w:proofErr w:type="gramEnd"/>
      <w:r w:rsidRPr="009F1769">
        <w:rPr>
          <w:rFonts w:ascii="Arial Narrow" w:hAnsi="Arial Narrow"/>
          <w:lang w:val="en-US" w:eastAsia="en-US"/>
        </w:rPr>
        <w:t xml:space="preserve"> </w:t>
      </w:r>
      <w:proofErr w:type="spellStart"/>
      <w:r w:rsidRPr="009F1769">
        <w:rPr>
          <w:rFonts w:ascii="Arial Narrow" w:hAnsi="Arial Narrow"/>
          <w:lang w:val="en-US" w:eastAsia="en-US"/>
        </w:rPr>
        <w:t>vals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is en </w:t>
      </w:r>
      <w:proofErr w:type="spellStart"/>
      <w:r w:rsidRPr="009F1769">
        <w:rPr>
          <w:rFonts w:ascii="Arial Narrow" w:hAnsi="Arial Narrow"/>
          <w:lang w:val="en-US" w:eastAsia="en-US"/>
        </w:rPr>
        <w:t>sy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ma is </w:t>
      </w:r>
      <w:proofErr w:type="spellStart"/>
      <w:r w:rsidRPr="009F1769">
        <w:rPr>
          <w:rFonts w:ascii="Arial Narrow" w:hAnsi="Arial Narrow"/>
          <w:lang w:val="en-US" w:eastAsia="en-US"/>
        </w:rPr>
        <w:t>nie</w:t>
      </w:r>
      <w:proofErr w:type="spellEnd"/>
      <w:r w:rsidRPr="009F1769">
        <w:rPr>
          <w:rFonts w:ascii="Arial Narrow" w:hAnsi="Arial Narrow"/>
          <w:lang w:val="en-US" w:eastAsia="en-US"/>
        </w:rPr>
        <w:t>.</w:t>
      </w:r>
    </w:p>
    <w:p w:rsidR="002B2295" w:rsidRPr="009F1769" w:rsidRDefault="002B2295" w:rsidP="002B2295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Arial Narrow" w:hAnsi="Arial Narrow"/>
          <w:lang w:val="en-US" w:eastAsia="en-US"/>
        </w:rPr>
      </w:pPr>
      <w:proofErr w:type="spellStart"/>
      <w:proofErr w:type="gramStart"/>
      <w:r w:rsidRPr="009F1769">
        <w:rPr>
          <w:rFonts w:ascii="Arial Narrow" w:hAnsi="Arial Narrow"/>
          <w:lang w:val="en-US" w:eastAsia="en-US"/>
        </w:rPr>
        <w:t>plastiekblomme</w:t>
      </w:r>
      <w:proofErr w:type="spellEnd"/>
      <w:proofErr w:type="gramEnd"/>
      <w:r w:rsidRPr="009F1769">
        <w:rPr>
          <w:rFonts w:ascii="Arial Narrow" w:hAnsi="Arial Narrow"/>
          <w:lang w:val="en-US" w:eastAsia="en-US"/>
        </w:rPr>
        <w:t xml:space="preserve"> </w:t>
      </w:r>
      <w:proofErr w:type="spellStart"/>
      <w:r w:rsidRPr="009F1769">
        <w:rPr>
          <w:rFonts w:ascii="Arial Narrow" w:hAnsi="Arial Narrow"/>
          <w:lang w:val="en-US" w:eastAsia="en-US"/>
        </w:rPr>
        <w:t>hoëklas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is en </w:t>
      </w:r>
      <w:proofErr w:type="spellStart"/>
      <w:r w:rsidRPr="009F1769">
        <w:rPr>
          <w:rFonts w:ascii="Arial Narrow" w:hAnsi="Arial Narrow"/>
          <w:lang w:val="en-US" w:eastAsia="en-US"/>
        </w:rPr>
        <w:t>sy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ma is </w:t>
      </w:r>
      <w:proofErr w:type="spellStart"/>
      <w:r w:rsidRPr="009F1769">
        <w:rPr>
          <w:rFonts w:ascii="Arial Narrow" w:hAnsi="Arial Narrow"/>
          <w:lang w:val="en-US" w:eastAsia="en-US"/>
        </w:rPr>
        <w:t>nie</w:t>
      </w:r>
      <w:proofErr w:type="spellEnd"/>
      <w:r w:rsidRPr="009F1769">
        <w:rPr>
          <w:rFonts w:ascii="Arial Narrow" w:hAnsi="Arial Narrow"/>
          <w:lang w:val="en-US" w:eastAsia="en-US"/>
        </w:rPr>
        <w:t>.</w:t>
      </w:r>
    </w:p>
    <w:p w:rsidR="002B2295" w:rsidRPr="009F1769" w:rsidRDefault="002B2295" w:rsidP="002B2295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Arial Narrow" w:hAnsi="Arial Narrow"/>
          <w:lang w:val="en-US" w:eastAsia="en-US"/>
        </w:rPr>
      </w:pPr>
      <w:proofErr w:type="gramStart"/>
      <w:r w:rsidRPr="009F1769">
        <w:rPr>
          <w:rFonts w:ascii="Arial Narrow" w:hAnsi="Arial Narrow"/>
          <w:lang w:val="en-US" w:eastAsia="en-US"/>
        </w:rPr>
        <w:t>wit</w:t>
      </w:r>
      <w:proofErr w:type="gramEnd"/>
      <w:r w:rsidRPr="009F1769">
        <w:rPr>
          <w:rFonts w:ascii="Arial Narrow" w:hAnsi="Arial Narrow"/>
          <w:lang w:val="en-US" w:eastAsia="en-US"/>
        </w:rPr>
        <w:t xml:space="preserve"> </w:t>
      </w:r>
      <w:proofErr w:type="spellStart"/>
      <w:r w:rsidRPr="009F1769">
        <w:rPr>
          <w:rFonts w:ascii="Arial Narrow" w:hAnsi="Arial Narrow"/>
          <w:lang w:val="en-US" w:eastAsia="en-US"/>
        </w:rPr>
        <w:t>skoene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</w:t>
      </w:r>
      <w:proofErr w:type="spellStart"/>
      <w:r w:rsidRPr="009F1769">
        <w:rPr>
          <w:rFonts w:ascii="Arial Narrow" w:hAnsi="Arial Narrow"/>
          <w:lang w:val="en-US" w:eastAsia="en-US"/>
        </w:rPr>
        <w:t>te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</w:t>
      </w:r>
      <w:proofErr w:type="spellStart"/>
      <w:r w:rsidRPr="009F1769">
        <w:rPr>
          <w:rFonts w:ascii="Arial Narrow" w:hAnsi="Arial Narrow"/>
          <w:lang w:val="en-US" w:eastAsia="en-US"/>
        </w:rPr>
        <w:t>gou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</w:t>
      </w:r>
      <w:proofErr w:type="spellStart"/>
      <w:r w:rsidRPr="009F1769">
        <w:rPr>
          <w:rFonts w:ascii="Arial Narrow" w:hAnsi="Arial Narrow"/>
          <w:lang w:val="en-US" w:eastAsia="en-US"/>
        </w:rPr>
        <w:t>vuil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word.</w:t>
      </w:r>
    </w:p>
    <w:p w:rsidR="002B2295" w:rsidRPr="009F1769" w:rsidRDefault="002B2295" w:rsidP="002B2295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Arial Narrow" w:hAnsi="Arial Narrow"/>
          <w:lang w:val="en-US" w:eastAsia="en-US"/>
        </w:rPr>
      </w:pPr>
      <w:proofErr w:type="gramStart"/>
      <w:r w:rsidRPr="009F1769">
        <w:rPr>
          <w:rFonts w:ascii="Arial Narrow" w:hAnsi="Arial Narrow"/>
          <w:lang w:val="en-US" w:eastAsia="en-US"/>
        </w:rPr>
        <w:t>wit</w:t>
      </w:r>
      <w:proofErr w:type="gramEnd"/>
      <w:r w:rsidRPr="009F1769">
        <w:rPr>
          <w:rFonts w:ascii="Arial Narrow" w:hAnsi="Arial Narrow"/>
          <w:lang w:val="en-US" w:eastAsia="en-US"/>
        </w:rPr>
        <w:t xml:space="preserve"> </w:t>
      </w:r>
      <w:proofErr w:type="spellStart"/>
      <w:r w:rsidRPr="009F1769">
        <w:rPr>
          <w:rFonts w:ascii="Arial Narrow" w:hAnsi="Arial Narrow"/>
          <w:lang w:val="en-US" w:eastAsia="en-US"/>
        </w:rPr>
        <w:t>skoene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</w:t>
      </w:r>
      <w:proofErr w:type="spellStart"/>
      <w:r w:rsidRPr="009F1769">
        <w:rPr>
          <w:rFonts w:ascii="Arial Narrow" w:hAnsi="Arial Narrow"/>
          <w:lang w:val="en-US" w:eastAsia="en-US"/>
        </w:rPr>
        <w:t>te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</w:t>
      </w:r>
      <w:proofErr w:type="spellStart"/>
      <w:r w:rsidRPr="009F1769">
        <w:rPr>
          <w:rFonts w:ascii="Arial Narrow" w:hAnsi="Arial Narrow"/>
          <w:lang w:val="en-US" w:eastAsia="en-US"/>
        </w:rPr>
        <w:t>pretensieus</w:t>
      </w:r>
      <w:proofErr w:type="spellEnd"/>
      <w:r w:rsidRPr="009F1769">
        <w:rPr>
          <w:rFonts w:ascii="Arial Narrow" w:hAnsi="Arial Narrow"/>
          <w:lang w:val="en-US" w:eastAsia="en-US"/>
        </w:rPr>
        <w:t>/</w:t>
      </w:r>
      <w:proofErr w:type="spellStart"/>
      <w:r w:rsidRPr="009F1769">
        <w:rPr>
          <w:rFonts w:ascii="Arial Narrow" w:hAnsi="Arial Narrow"/>
          <w:lang w:val="en-US" w:eastAsia="en-US"/>
        </w:rPr>
        <w:t>aanstellerig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is.</w:t>
      </w:r>
    </w:p>
    <w:p w:rsidR="002B2295" w:rsidRDefault="002B2295" w:rsidP="002B2295">
      <w:pPr>
        <w:pStyle w:val="ListParagraph"/>
        <w:spacing w:after="0" w:line="240" w:lineRule="auto"/>
        <w:ind w:left="360"/>
        <w:contextualSpacing w:val="0"/>
        <w:rPr>
          <w:rFonts w:ascii="Arial Narrow" w:hAnsi="Arial Narrow"/>
          <w:lang w:val="en-US" w:eastAsia="en-US"/>
        </w:rPr>
      </w:pPr>
    </w:p>
    <w:p w:rsidR="008F09E5" w:rsidRPr="009F1769" w:rsidRDefault="008F09E5" w:rsidP="008F09E5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Arial Narrow" w:hAnsi="Arial Narrow"/>
          <w:lang w:val="en-US" w:eastAsia="en-US"/>
        </w:rPr>
      </w:pPr>
      <w:proofErr w:type="spellStart"/>
      <w:r w:rsidRPr="009F1769">
        <w:rPr>
          <w:rFonts w:ascii="Arial Narrow" w:hAnsi="Arial Narrow"/>
          <w:lang w:val="en-US" w:eastAsia="en-US"/>
        </w:rPr>
        <w:t>Haal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</w:t>
      </w:r>
      <w:proofErr w:type="spellStart"/>
      <w:r w:rsidRPr="009F1769">
        <w:rPr>
          <w:rFonts w:ascii="Arial Narrow" w:hAnsi="Arial Narrow"/>
          <w:lang w:val="en-US" w:eastAsia="en-US"/>
        </w:rPr>
        <w:t>een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</w:t>
      </w:r>
      <w:proofErr w:type="spellStart"/>
      <w:r w:rsidRPr="009F1769">
        <w:rPr>
          <w:rFonts w:ascii="Arial Narrow" w:hAnsi="Arial Narrow"/>
          <w:lang w:val="en-US" w:eastAsia="en-US"/>
        </w:rPr>
        <w:t>woord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</w:t>
      </w:r>
      <w:proofErr w:type="spellStart"/>
      <w:r w:rsidRPr="009F1769">
        <w:rPr>
          <w:rFonts w:ascii="Arial Narrow" w:hAnsi="Arial Narrow"/>
          <w:lang w:val="en-US" w:eastAsia="en-US"/>
        </w:rPr>
        <w:t>aan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in </w:t>
      </w:r>
      <w:proofErr w:type="spellStart"/>
      <w:r w:rsidRPr="009F1769">
        <w:rPr>
          <w:rFonts w:ascii="Arial Narrow" w:hAnsi="Arial Narrow"/>
          <w:lang w:val="en-US" w:eastAsia="en-US"/>
        </w:rPr>
        <w:t>reël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7 </w:t>
      </w:r>
      <w:proofErr w:type="spellStart"/>
      <w:r w:rsidRPr="009F1769">
        <w:rPr>
          <w:rFonts w:ascii="Arial Narrow" w:hAnsi="Arial Narrow"/>
          <w:lang w:val="en-US" w:eastAsia="en-US"/>
        </w:rPr>
        <w:t>wat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</w:t>
      </w:r>
      <w:proofErr w:type="spellStart"/>
      <w:r w:rsidRPr="009F1769">
        <w:rPr>
          <w:rFonts w:ascii="Arial Narrow" w:hAnsi="Arial Narrow"/>
          <w:lang w:val="en-US" w:eastAsia="en-US"/>
        </w:rPr>
        <w:t>sê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</w:t>
      </w:r>
      <w:proofErr w:type="spellStart"/>
      <w:r w:rsidRPr="009F1769">
        <w:rPr>
          <w:rFonts w:ascii="Arial Narrow" w:hAnsi="Arial Narrow"/>
          <w:lang w:val="en-US" w:eastAsia="en-US"/>
        </w:rPr>
        <w:t>dat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die </w:t>
      </w:r>
      <w:proofErr w:type="spellStart"/>
      <w:r w:rsidRPr="009F1769">
        <w:rPr>
          <w:rFonts w:ascii="Arial Narrow" w:hAnsi="Arial Narrow"/>
          <w:lang w:val="en-US" w:eastAsia="en-US"/>
        </w:rPr>
        <w:t>digter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</w:t>
      </w:r>
      <w:proofErr w:type="spellStart"/>
      <w:r w:rsidRPr="009F1769">
        <w:rPr>
          <w:rFonts w:ascii="Arial Narrow" w:hAnsi="Arial Narrow"/>
          <w:lang w:val="en-US" w:eastAsia="en-US"/>
        </w:rPr>
        <w:t>nie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</w:t>
      </w:r>
      <w:proofErr w:type="spellStart"/>
      <w:proofErr w:type="gramStart"/>
      <w:r w:rsidRPr="009F1769">
        <w:rPr>
          <w:rFonts w:ascii="Arial Narrow" w:hAnsi="Arial Narrow"/>
          <w:lang w:val="en-US" w:eastAsia="en-US"/>
        </w:rPr>
        <w:t>meer</w:t>
      </w:r>
      <w:proofErr w:type="spellEnd"/>
      <w:proofErr w:type="gramEnd"/>
      <w:r w:rsidRPr="009F1769">
        <w:rPr>
          <w:rFonts w:ascii="Arial Narrow" w:hAnsi="Arial Narrow"/>
          <w:lang w:val="en-US" w:eastAsia="en-US"/>
        </w:rPr>
        <w:t xml:space="preserve"> ‘n kind is </w:t>
      </w:r>
      <w:proofErr w:type="spellStart"/>
      <w:r w:rsidRPr="009F1769">
        <w:rPr>
          <w:rFonts w:ascii="Arial Narrow" w:hAnsi="Arial Narrow"/>
          <w:lang w:val="en-US" w:eastAsia="en-US"/>
        </w:rPr>
        <w:t>nie</w:t>
      </w:r>
      <w:proofErr w:type="spellEnd"/>
      <w:r w:rsidRPr="009F1769">
        <w:rPr>
          <w:rFonts w:ascii="Arial Narrow" w:hAnsi="Arial Narrow"/>
          <w:lang w:val="en-US" w:eastAsia="en-US"/>
        </w:rPr>
        <w:t>?</w:t>
      </w:r>
    </w:p>
    <w:p w:rsidR="002B2295" w:rsidRDefault="002B2295" w:rsidP="002B2295">
      <w:pPr>
        <w:pStyle w:val="ListParagraph"/>
        <w:spacing w:after="0" w:line="240" w:lineRule="auto"/>
        <w:ind w:left="360"/>
        <w:contextualSpacing w:val="0"/>
        <w:rPr>
          <w:rFonts w:ascii="Arial Narrow" w:hAnsi="Arial Narrow"/>
          <w:lang w:val="en-US" w:eastAsia="en-US"/>
        </w:rPr>
      </w:pPr>
    </w:p>
    <w:p w:rsidR="002B2295" w:rsidRDefault="008F09E5" w:rsidP="002B2295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Arial Narrow" w:hAnsi="Arial Narrow"/>
          <w:lang w:val="en-US" w:eastAsia="en-US"/>
        </w:rPr>
      </w:pPr>
      <w:proofErr w:type="spellStart"/>
      <w:r w:rsidRPr="009F1769">
        <w:rPr>
          <w:rFonts w:ascii="Arial Narrow" w:hAnsi="Arial Narrow"/>
          <w:lang w:val="en-US" w:eastAsia="en-US"/>
        </w:rPr>
        <w:t>Haal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die </w:t>
      </w:r>
      <w:proofErr w:type="spellStart"/>
      <w:r w:rsidRPr="009F1769">
        <w:rPr>
          <w:rFonts w:ascii="Arial Narrow" w:hAnsi="Arial Narrow"/>
          <w:lang w:val="en-US" w:eastAsia="en-US"/>
        </w:rPr>
        <w:t>gedeelte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van ‘n </w:t>
      </w:r>
      <w:proofErr w:type="spellStart"/>
      <w:r w:rsidRPr="009F1769">
        <w:rPr>
          <w:rFonts w:ascii="Arial Narrow" w:hAnsi="Arial Narrow"/>
          <w:lang w:val="en-US" w:eastAsia="en-US"/>
        </w:rPr>
        <w:t>versreël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</w:t>
      </w:r>
      <w:proofErr w:type="spellStart"/>
      <w:r w:rsidRPr="009F1769">
        <w:rPr>
          <w:rFonts w:ascii="Arial Narrow" w:hAnsi="Arial Narrow"/>
          <w:lang w:val="en-US" w:eastAsia="en-US"/>
        </w:rPr>
        <w:t>aan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</w:t>
      </w:r>
      <w:proofErr w:type="spellStart"/>
      <w:r w:rsidRPr="009F1769">
        <w:rPr>
          <w:rFonts w:ascii="Arial Narrow" w:hAnsi="Arial Narrow"/>
          <w:lang w:val="en-US" w:eastAsia="en-US"/>
        </w:rPr>
        <w:t>wat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</w:t>
      </w:r>
      <w:proofErr w:type="spellStart"/>
      <w:r w:rsidRPr="009F1769">
        <w:rPr>
          <w:rFonts w:ascii="Arial Narrow" w:hAnsi="Arial Narrow"/>
          <w:lang w:val="en-US" w:eastAsia="en-US"/>
        </w:rPr>
        <w:t>sê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</w:t>
      </w:r>
      <w:proofErr w:type="spellStart"/>
      <w:r w:rsidRPr="009F1769">
        <w:rPr>
          <w:rFonts w:ascii="Arial Narrow" w:hAnsi="Arial Narrow"/>
          <w:lang w:val="en-US" w:eastAsia="en-US"/>
        </w:rPr>
        <w:t>dat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</w:t>
      </w:r>
      <w:proofErr w:type="spellStart"/>
      <w:r w:rsidRPr="009F1769">
        <w:rPr>
          <w:rFonts w:ascii="Arial Narrow" w:hAnsi="Arial Narrow"/>
          <w:lang w:val="en-US" w:eastAsia="en-US"/>
        </w:rPr>
        <w:t>hy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</w:t>
      </w:r>
      <w:proofErr w:type="spellStart"/>
      <w:r w:rsidRPr="009F1769">
        <w:rPr>
          <w:rFonts w:ascii="Arial Narrow" w:hAnsi="Arial Narrow"/>
          <w:lang w:val="en-US" w:eastAsia="en-US"/>
        </w:rPr>
        <w:t>nie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</w:t>
      </w:r>
      <w:proofErr w:type="spellStart"/>
      <w:proofErr w:type="gramStart"/>
      <w:r w:rsidRPr="009F1769">
        <w:rPr>
          <w:rFonts w:ascii="Arial Narrow" w:hAnsi="Arial Narrow"/>
          <w:lang w:val="en-US" w:eastAsia="en-US"/>
        </w:rPr>
        <w:t>meer</w:t>
      </w:r>
      <w:proofErr w:type="spellEnd"/>
      <w:proofErr w:type="gramEnd"/>
      <w:r w:rsidRPr="009F1769">
        <w:rPr>
          <w:rFonts w:ascii="Arial Narrow" w:hAnsi="Arial Narrow"/>
          <w:lang w:val="en-US" w:eastAsia="en-US"/>
        </w:rPr>
        <w:t xml:space="preserve"> </w:t>
      </w:r>
      <w:proofErr w:type="spellStart"/>
      <w:r w:rsidRPr="009F1769">
        <w:rPr>
          <w:rFonts w:ascii="Arial Narrow" w:hAnsi="Arial Narrow"/>
          <w:lang w:val="en-US" w:eastAsia="en-US"/>
        </w:rPr>
        <w:t>sy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</w:t>
      </w:r>
      <w:proofErr w:type="spellStart"/>
      <w:r w:rsidRPr="009F1769">
        <w:rPr>
          <w:rFonts w:ascii="Arial Narrow" w:hAnsi="Arial Narrow"/>
          <w:lang w:val="en-US" w:eastAsia="en-US"/>
        </w:rPr>
        <w:t>skoolbaadjie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</w:t>
      </w:r>
      <w:proofErr w:type="spellStart"/>
      <w:r w:rsidRPr="009F1769">
        <w:rPr>
          <w:rFonts w:ascii="Arial Narrow" w:hAnsi="Arial Narrow"/>
          <w:lang w:val="en-US" w:eastAsia="en-US"/>
        </w:rPr>
        <w:t>kan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</w:t>
      </w:r>
      <w:proofErr w:type="spellStart"/>
      <w:r w:rsidRPr="009F1769">
        <w:rPr>
          <w:rFonts w:ascii="Arial Narrow" w:hAnsi="Arial Narrow"/>
          <w:lang w:val="en-US" w:eastAsia="en-US"/>
        </w:rPr>
        <w:t>dra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</w:t>
      </w:r>
      <w:proofErr w:type="spellStart"/>
      <w:r w:rsidRPr="009F1769">
        <w:rPr>
          <w:rFonts w:ascii="Arial Narrow" w:hAnsi="Arial Narrow"/>
          <w:lang w:val="en-US" w:eastAsia="en-US"/>
        </w:rPr>
        <w:t>nie.</w:t>
      </w:r>
      <w:proofErr w:type="spellEnd"/>
    </w:p>
    <w:p w:rsidR="002B2295" w:rsidRDefault="002B2295" w:rsidP="002B2295">
      <w:pPr>
        <w:pStyle w:val="ListParagraph"/>
        <w:spacing w:after="0" w:line="240" w:lineRule="auto"/>
        <w:ind w:left="360"/>
        <w:contextualSpacing w:val="0"/>
        <w:rPr>
          <w:rFonts w:ascii="Arial Narrow" w:hAnsi="Arial Narrow"/>
          <w:lang w:val="en-US" w:eastAsia="en-US"/>
        </w:rPr>
      </w:pPr>
    </w:p>
    <w:p w:rsidR="002B2295" w:rsidRPr="002B2295" w:rsidRDefault="002B2295" w:rsidP="002B2295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Arial Narrow" w:hAnsi="Arial Narrow"/>
          <w:lang w:val="en-US" w:eastAsia="en-US"/>
        </w:rPr>
      </w:pPr>
      <w:proofErr w:type="spellStart"/>
      <w:r w:rsidRPr="002B2295">
        <w:rPr>
          <w:rFonts w:ascii="Arial Narrow" w:hAnsi="Arial Narrow"/>
          <w:lang w:val="en-US" w:eastAsia="en-US"/>
        </w:rPr>
        <w:t>Hoekom</w:t>
      </w:r>
      <w:proofErr w:type="spellEnd"/>
      <w:r w:rsidRPr="002B2295">
        <w:rPr>
          <w:rFonts w:ascii="Arial Narrow" w:hAnsi="Arial Narrow"/>
          <w:lang w:val="en-US" w:eastAsia="en-US"/>
        </w:rPr>
        <w:t xml:space="preserve"> </w:t>
      </w:r>
      <w:proofErr w:type="spellStart"/>
      <w:r w:rsidRPr="002B2295">
        <w:rPr>
          <w:rFonts w:ascii="Arial Narrow" w:hAnsi="Arial Narrow"/>
          <w:lang w:val="en-US" w:eastAsia="en-US"/>
        </w:rPr>
        <w:t>sal</w:t>
      </w:r>
      <w:proofErr w:type="spellEnd"/>
      <w:r w:rsidRPr="002B2295">
        <w:rPr>
          <w:rFonts w:ascii="Arial Narrow" w:hAnsi="Arial Narrow"/>
          <w:lang w:val="en-US" w:eastAsia="en-US"/>
        </w:rPr>
        <w:t xml:space="preserve"> </w:t>
      </w:r>
      <w:proofErr w:type="spellStart"/>
      <w:r w:rsidRPr="002B2295">
        <w:rPr>
          <w:rFonts w:ascii="Arial Narrow" w:hAnsi="Arial Narrow"/>
          <w:lang w:val="en-US" w:eastAsia="en-US"/>
        </w:rPr>
        <w:t>hy</w:t>
      </w:r>
      <w:proofErr w:type="spellEnd"/>
      <w:r w:rsidRPr="002B2295">
        <w:rPr>
          <w:rFonts w:ascii="Arial Narrow" w:hAnsi="Arial Narrow"/>
          <w:lang w:val="en-US" w:eastAsia="en-US"/>
        </w:rPr>
        <w:t xml:space="preserve"> </w:t>
      </w:r>
      <w:proofErr w:type="spellStart"/>
      <w:r w:rsidRPr="002B2295">
        <w:rPr>
          <w:rFonts w:ascii="Arial Narrow" w:hAnsi="Arial Narrow"/>
          <w:lang w:val="en-US" w:eastAsia="en-US"/>
        </w:rPr>
        <w:t>vir</w:t>
      </w:r>
      <w:proofErr w:type="spellEnd"/>
      <w:r w:rsidRPr="002B2295">
        <w:rPr>
          <w:rFonts w:ascii="Arial Narrow" w:hAnsi="Arial Narrow"/>
          <w:lang w:val="en-US" w:eastAsia="en-US"/>
        </w:rPr>
        <w:t xml:space="preserve"> </w:t>
      </w:r>
      <w:proofErr w:type="spellStart"/>
      <w:r w:rsidRPr="002B2295">
        <w:rPr>
          <w:rFonts w:ascii="Arial Narrow" w:hAnsi="Arial Narrow"/>
          <w:lang w:val="en-US" w:eastAsia="en-US"/>
        </w:rPr>
        <w:t>homself</w:t>
      </w:r>
      <w:proofErr w:type="spellEnd"/>
      <w:r w:rsidRPr="002B2295">
        <w:rPr>
          <w:rFonts w:ascii="Arial Narrow" w:hAnsi="Arial Narrow"/>
          <w:lang w:val="en-US" w:eastAsia="en-US"/>
        </w:rPr>
        <w:t xml:space="preserve"> </w:t>
      </w:r>
      <w:proofErr w:type="spellStart"/>
      <w:r w:rsidRPr="002B2295">
        <w:rPr>
          <w:rFonts w:ascii="Arial Narrow" w:hAnsi="Arial Narrow"/>
          <w:lang w:val="en-US" w:eastAsia="en-US"/>
        </w:rPr>
        <w:t>skrik</w:t>
      </w:r>
      <w:proofErr w:type="spellEnd"/>
      <w:r w:rsidRPr="002B2295">
        <w:rPr>
          <w:rFonts w:ascii="Arial Narrow" w:hAnsi="Arial Narrow"/>
          <w:lang w:val="en-US" w:eastAsia="en-US"/>
        </w:rPr>
        <w:t xml:space="preserve"> </w:t>
      </w:r>
      <w:proofErr w:type="spellStart"/>
      <w:r w:rsidRPr="002B2295">
        <w:rPr>
          <w:rFonts w:ascii="Arial Narrow" w:hAnsi="Arial Narrow"/>
          <w:lang w:val="en-US" w:eastAsia="en-US"/>
        </w:rPr>
        <w:t>omdat</w:t>
      </w:r>
      <w:proofErr w:type="spellEnd"/>
      <w:r w:rsidRPr="002B2295">
        <w:rPr>
          <w:rFonts w:ascii="Arial Narrow" w:hAnsi="Arial Narrow"/>
          <w:lang w:val="en-US" w:eastAsia="en-US"/>
        </w:rPr>
        <w:t xml:space="preserve"> </w:t>
      </w:r>
      <w:proofErr w:type="spellStart"/>
      <w:r w:rsidRPr="002B2295">
        <w:rPr>
          <w:rFonts w:ascii="Arial Narrow" w:hAnsi="Arial Narrow"/>
          <w:lang w:val="en-US" w:eastAsia="en-US"/>
        </w:rPr>
        <w:t>sy</w:t>
      </w:r>
      <w:proofErr w:type="spellEnd"/>
      <w:r w:rsidRPr="002B2295">
        <w:rPr>
          <w:rFonts w:ascii="Arial Narrow" w:hAnsi="Arial Narrow"/>
          <w:lang w:val="en-US" w:eastAsia="en-US"/>
        </w:rPr>
        <w:t xml:space="preserve"> </w:t>
      </w:r>
      <w:proofErr w:type="spellStart"/>
      <w:r w:rsidRPr="002B2295">
        <w:rPr>
          <w:rFonts w:ascii="Arial Narrow" w:hAnsi="Arial Narrow"/>
          <w:lang w:val="en-US" w:eastAsia="en-US"/>
        </w:rPr>
        <w:t>skoolbaadjie</w:t>
      </w:r>
      <w:proofErr w:type="spellEnd"/>
      <w:r w:rsidRPr="002B2295">
        <w:rPr>
          <w:rFonts w:ascii="Arial Narrow" w:hAnsi="Arial Narrow"/>
          <w:lang w:val="en-US" w:eastAsia="en-US"/>
        </w:rPr>
        <w:t xml:space="preserve"> </w:t>
      </w:r>
      <w:proofErr w:type="spellStart"/>
      <w:r w:rsidRPr="002B2295">
        <w:rPr>
          <w:rFonts w:ascii="Arial Narrow" w:hAnsi="Arial Narrow"/>
          <w:lang w:val="en-US" w:eastAsia="en-US"/>
        </w:rPr>
        <w:t>nie</w:t>
      </w:r>
      <w:proofErr w:type="spellEnd"/>
      <w:r w:rsidRPr="002B2295">
        <w:rPr>
          <w:rFonts w:ascii="Arial Narrow" w:hAnsi="Arial Narrow"/>
          <w:lang w:val="en-US" w:eastAsia="en-US"/>
        </w:rPr>
        <w:t xml:space="preserve"> </w:t>
      </w:r>
      <w:proofErr w:type="spellStart"/>
      <w:proofErr w:type="gramStart"/>
      <w:r w:rsidRPr="002B2295">
        <w:rPr>
          <w:rFonts w:ascii="Arial Narrow" w:hAnsi="Arial Narrow"/>
          <w:lang w:val="en-US" w:eastAsia="en-US"/>
        </w:rPr>
        <w:t>meer</w:t>
      </w:r>
      <w:proofErr w:type="spellEnd"/>
      <w:proofErr w:type="gramEnd"/>
      <w:r w:rsidRPr="002B2295">
        <w:rPr>
          <w:rFonts w:ascii="Arial Narrow" w:hAnsi="Arial Narrow"/>
          <w:lang w:val="en-US" w:eastAsia="en-US"/>
        </w:rPr>
        <w:t xml:space="preserve"> pas </w:t>
      </w:r>
      <w:proofErr w:type="spellStart"/>
      <w:r w:rsidRPr="002B2295">
        <w:rPr>
          <w:rFonts w:ascii="Arial Narrow" w:hAnsi="Arial Narrow"/>
          <w:lang w:val="en-US" w:eastAsia="en-US"/>
        </w:rPr>
        <w:t>nie</w:t>
      </w:r>
      <w:proofErr w:type="spellEnd"/>
      <w:r w:rsidRPr="002B2295">
        <w:rPr>
          <w:rFonts w:ascii="Arial Narrow" w:hAnsi="Arial Narrow"/>
          <w:lang w:val="en-US" w:eastAsia="en-US"/>
        </w:rPr>
        <w:t>?</w:t>
      </w:r>
    </w:p>
    <w:p w:rsidR="002B2295" w:rsidRDefault="002B2295" w:rsidP="002B2295">
      <w:pPr>
        <w:pStyle w:val="ListParagraph"/>
        <w:spacing w:after="0" w:line="240" w:lineRule="auto"/>
        <w:ind w:left="360"/>
        <w:contextualSpacing w:val="0"/>
        <w:rPr>
          <w:rFonts w:ascii="Arial Narrow" w:hAnsi="Arial Narrow"/>
          <w:lang w:val="en-US" w:eastAsia="en-US"/>
        </w:rPr>
      </w:pPr>
    </w:p>
    <w:p w:rsidR="008F09E5" w:rsidRPr="009F1769" w:rsidRDefault="008F09E5" w:rsidP="008F09E5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Arial Narrow" w:hAnsi="Arial Narrow"/>
          <w:lang w:val="en-US" w:eastAsia="en-US"/>
        </w:rPr>
      </w:pPr>
      <w:proofErr w:type="spellStart"/>
      <w:r w:rsidRPr="009F1769">
        <w:rPr>
          <w:rFonts w:ascii="Arial Narrow" w:hAnsi="Arial Narrow"/>
          <w:lang w:val="en-US" w:eastAsia="en-US"/>
        </w:rPr>
        <w:t>Haal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</w:t>
      </w:r>
      <w:proofErr w:type="spellStart"/>
      <w:r w:rsidRPr="009F1769">
        <w:rPr>
          <w:rFonts w:ascii="Arial Narrow" w:hAnsi="Arial Narrow"/>
          <w:lang w:val="en-US" w:eastAsia="en-US"/>
        </w:rPr>
        <w:t>een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</w:t>
      </w:r>
      <w:proofErr w:type="spellStart"/>
      <w:r w:rsidRPr="009F1769">
        <w:rPr>
          <w:rFonts w:ascii="Arial Narrow" w:hAnsi="Arial Narrow"/>
          <w:lang w:val="en-US" w:eastAsia="en-US"/>
        </w:rPr>
        <w:t>woord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</w:t>
      </w:r>
      <w:proofErr w:type="spellStart"/>
      <w:r w:rsidRPr="009F1769">
        <w:rPr>
          <w:rFonts w:ascii="Arial Narrow" w:hAnsi="Arial Narrow"/>
          <w:lang w:val="en-US" w:eastAsia="en-US"/>
        </w:rPr>
        <w:t>aan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</w:t>
      </w:r>
      <w:proofErr w:type="spellStart"/>
      <w:r w:rsidRPr="009F1769">
        <w:rPr>
          <w:rFonts w:ascii="Arial Narrow" w:hAnsi="Arial Narrow"/>
          <w:lang w:val="en-US" w:eastAsia="en-US"/>
        </w:rPr>
        <w:t>wat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</w:t>
      </w:r>
      <w:proofErr w:type="spellStart"/>
      <w:r w:rsidRPr="009F1769">
        <w:rPr>
          <w:rFonts w:ascii="Arial Narrow" w:hAnsi="Arial Narrow"/>
          <w:lang w:val="en-US" w:eastAsia="en-US"/>
        </w:rPr>
        <w:t>sê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</w:t>
      </w:r>
      <w:proofErr w:type="spellStart"/>
      <w:r w:rsidRPr="009F1769">
        <w:rPr>
          <w:rFonts w:ascii="Arial Narrow" w:hAnsi="Arial Narrow"/>
          <w:lang w:val="en-US" w:eastAsia="en-US"/>
        </w:rPr>
        <w:t>dat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</w:t>
      </w:r>
      <w:proofErr w:type="spellStart"/>
      <w:r w:rsidRPr="009F1769">
        <w:rPr>
          <w:rFonts w:ascii="Arial Narrow" w:hAnsi="Arial Narrow"/>
          <w:lang w:val="en-US" w:eastAsia="en-US"/>
        </w:rPr>
        <w:t>hy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net </w:t>
      </w:r>
      <w:proofErr w:type="spellStart"/>
      <w:r w:rsidRPr="009F1769">
        <w:rPr>
          <w:rFonts w:ascii="Arial Narrow" w:hAnsi="Arial Narrow"/>
          <w:lang w:val="en-US" w:eastAsia="en-US"/>
        </w:rPr>
        <w:t>partykeer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</w:t>
      </w:r>
      <w:proofErr w:type="spellStart"/>
      <w:r w:rsidRPr="009F1769">
        <w:rPr>
          <w:rFonts w:ascii="Arial Narrow" w:hAnsi="Arial Narrow"/>
          <w:lang w:val="en-US" w:eastAsia="en-US"/>
        </w:rPr>
        <w:t>vir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</w:t>
      </w:r>
      <w:proofErr w:type="spellStart"/>
      <w:r w:rsidRPr="009F1769">
        <w:rPr>
          <w:rFonts w:ascii="Arial Narrow" w:hAnsi="Arial Narrow"/>
          <w:lang w:val="en-US" w:eastAsia="en-US"/>
        </w:rPr>
        <w:t>homself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</w:t>
      </w:r>
      <w:proofErr w:type="spellStart"/>
      <w:r w:rsidRPr="009F1769">
        <w:rPr>
          <w:rFonts w:ascii="Arial Narrow" w:hAnsi="Arial Narrow"/>
          <w:lang w:val="en-US" w:eastAsia="en-US"/>
        </w:rPr>
        <w:t>skrik</w:t>
      </w:r>
      <w:proofErr w:type="spellEnd"/>
      <w:r w:rsidRPr="009F1769">
        <w:rPr>
          <w:rFonts w:ascii="Arial Narrow" w:hAnsi="Arial Narrow"/>
          <w:lang w:val="en-US" w:eastAsia="en-US"/>
        </w:rPr>
        <w:t>.</w:t>
      </w:r>
    </w:p>
    <w:p w:rsidR="002B2295" w:rsidRDefault="002B2295" w:rsidP="002B2295">
      <w:pPr>
        <w:pStyle w:val="ListParagraph"/>
        <w:spacing w:after="0" w:line="240" w:lineRule="auto"/>
        <w:ind w:left="360"/>
        <w:contextualSpacing w:val="0"/>
        <w:rPr>
          <w:rFonts w:ascii="Arial Narrow" w:hAnsi="Arial Narrow"/>
          <w:lang w:val="en-US" w:eastAsia="en-US"/>
        </w:rPr>
      </w:pPr>
    </w:p>
    <w:p w:rsidR="008F09E5" w:rsidRPr="009F1769" w:rsidRDefault="008F09E5" w:rsidP="008F09E5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Arial Narrow" w:hAnsi="Arial Narrow"/>
          <w:lang w:val="en-US" w:eastAsia="en-US"/>
        </w:rPr>
      </w:pPr>
      <w:proofErr w:type="spellStart"/>
      <w:r w:rsidRPr="009F1769">
        <w:rPr>
          <w:rFonts w:ascii="Arial Narrow" w:hAnsi="Arial Narrow"/>
          <w:lang w:val="en-US" w:eastAsia="en-US"/>
        </w:rPr>
        <w:t>Haal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‘n </w:t>
      </w:r>
      <w:proofErr w:type="spellStart"/>
      <w:r w:rsidRPr="009F1769">
        <w:rPr>
          <w:rFonts w:ascii="Arial Narrow" w:hAnsi="Arial Narrow"/>
          <w:lang w:val="en-US" w:eastAsia="en-US"/>
        </w:rPr>
        <w:t>versreël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</w:t>
      </w:r>
      <w:proofErr w:type="spellStart"/>
      <w:r w:rsidRPr="009F1769">
        <w:rPr>
          <w:rFonts w:ascii="Arial Narrow" w:hAnsi="Arial Narrow"/>
          <w:lang w:val="en-US" w:eastAsia="en-US"/>
        </w:rPr>
        <w:t>aan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</w:t>
      </w:r>
      <w:proofErr w:type="spellStart"/>
      <w:r w:rsidRPr="009F1769">
        <w:rPr>
          <w:rFonts w:ascii="Arial Narrow" w:hAnsi="Arial Narrow"/>
          <w:lang w:val="en-US" w:eastAsia="en-US"/>
        </w:rPr>
        <w:t>wat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</w:t>
      </w:r>
      <w:proofErr w:type="spellStart"/>
      <w:r w:rsidRPr="009F1769">
        <w:rPr>
          <w:rFonts w:ascii="Arial Narrow" w:hAnsi="Arial Narrow"/>
          <w:lang w:val="en-US" w:eastAsia="en-US"/>
        </w:rPr>
        <w:t>sê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</w:t>
      </w:r>
      <w:proofErr w:type="spellStart"/>
      <w:r w:rsidRPr="009F1769">
        <w:rPr>
          <w:rFonts w:ascii="Arial Narrow" w:hAnsi="Arial Narrow"/>
          <w:lang w:val="en-US" w:eastAsia="en-US"/>
        </w:rPr>
        <w:t>dat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</w:t>
      </w:r>
      <w:proofErr w:type="spellStart"/>
      <w:r w:rsidRPr="009F1769">
        <w:rPr>
          <w:rFonts w:ascii="Arial Narrow" w:hAnsi="Arial Narrow"/>
          <w:lang w:val="en-US" w:eastAsia="en-US"/>
        </w:rPr>
        <w:t>hy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</w:t>
      </w:r>
      <w:proofErr w:type="spellStart"/>
      <w:r w:rsidRPr="009F1769">
        <w:rPr>
          <w:rFonts w:ascii="Arial Narrow" w:hAnsi="Arial Narrow"/>
          <w:lang w:val="en-US" w:eastAsia="en-US"/>
        </w:rPr>
        <w:t>nie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</w:t>
      </w:r>
      <w:proofErr w:type="spellStart"/>
      <w:r w:rsidRPr="009F1769">
        <w:rPr>
          <w:rFonts w:ascii="Arial Narrow" w:hAnsi="Arial Narrow"/>
          <w:lang w:val="en-US" w:eastAsia="en-US"/>
        </w:rPr>
        <w:t>kort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hare het </w:t>
      </w:r>
      <w:proofErr w:type="spellStart"/>
      <w:r w:rsidRPr="009F1769">
        <w:rPr>
          <w:rFonts w:ascii="Arial Narrow" w:hAnsi="Arial Narrow"/>
          <w:lang w:val="en-US" w:eastAsia="en-US"/>
        </w:rPr>
        <w:t>nie</w:t>
      </w:r>
      <w:proofErr w:type="spellEnd"/>
      <w:r w:rsidRPr="009F1769">
        <w:rPr>
          <w:rFonts w:ascii="Arial Narrow" w:hAnsi="Arial Narrow"/>
          <w:lang w:val="en-US" w:eastAsia="en-US"/>
        </w:rPr>
        <w:t>.</w:t>
      </w:r>
    </w:p>
    <w:p w:rsidR="002B2295" w:rsidRDefault="002B2295" w:rsidP="002B2295">
      <w:pPr>
        <w:pStyle w:val="ListParagraph"/>
        <w:spacing w:after="0" w:line="240" w:lineRule="auto"/>
        <w:ind w:left="360"/>
        <w:contextualSpacing w:val="0"/>
        <w:rPr>
          <w:rFonts w:ascii="Arial Narrow" w:hAnsi="Arial Narrow"/>
          <w:lang w:val="en-US" w:eastAsia="en-US"/>
        </w:rPr>
      </w:pPr>
    </w:p>
    <w:p w:rsidR="008F09E5" w:rsidRPr="009F1769" w:rsidRDefault="008F09E5" w:rsidP="008F09E5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Arial Narrow" w:hAnsi="Arial Narrow"/>
          <w:lang w:val="en-US" w:eastAsia="en-US"/>
        </w:rPr>
      </w:pPr>
      <w:proofErr w:type="spellStart"/>
      <w:r w:rsidRPr="009F1769">
        <w:rPr>
          <w:rFonts w:ascii="Arial Narrow" w:hAnsi="Arial Narrow"/>
          <w:lang w:val="en-US" w:eastAsia="en-US"/>
        </w:rPr>
        <w:t>Haal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</w:t>
      </w:r>
      <w:proofErr w:type="spellStart"/>
      <w:r w:rsidRPr="009F1769">
        <w:rPr>
          <w:rFonts w:ascii="Arial Narrow" w:hAnsi="Arial Narrow"/>
          <w:lang w:val="en-US" w:eastAsia="en-US"/>
        </w:rPr>
        <w:t>een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</w:t>
      </w:r>
      <w:proofErr w:type="spellStart"/>
      <w:r w:rsidRPr="009F1769">
        <w:rPr>
          <w:rFonts w:ascii="Arial Narrow" w:hAnsi="Arial Narrow"/>
          <w:lang w:val="en-US" w:eastAsia="en-US"/>
        </w:rPr>
        <w:t>woord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</w:t>
      </w:r>
      <w:proofErr w:type="spellStart"/>
      <w:r w:rsidRPr="009F1769">
        <w:rPr>
          <w:rFonts w:ascii="Arial Narrow" w:hAnsi="Arial Narrow"/>
          <w:lang w:val="en-US" w:eastAsia="en-US"/>
        </w:rPr>
        <w:t>aan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</w:t>
      </w:r>
      <w:proofErr w:type="spellStart"/>
      <w:r w:rsidRPr="009F1769">
        <w:rPr>
          <w:rFonts w:ascii="Arial Narrow" w:hAnsi="Arial Narrow"/>
          <w:lang w:val="en-US" w:eastAsia="en-US"/>
        </w:rPr>
        <w:t>wat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</w:t>
      </w:r>
      <w:proofErr w:type="spellStart"/>
      <w:r w:rsidRPr="009F1769">
        <w:rPr>
          <w:rFonts w:ascii="Arial Narrow" w:hAnsi="Arial Narrow"/>
          <w:lang w:val="en-US" w:eastAsia="en-US"/>
        </w:rPr>
        <w:t>sê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</w:t>
      </w:r>
      <w:proofErr w:type="spellStart"/>
      <w:r w:rsidRPr="009F1769">
        <w:rPr>
          <w:rFonts w:ascii="Arial Narrow" w:hAnsi="Arial Narrow"/>
          <w:lang w:val="en-US" w:eastAsia="en-US"/>
        </w:rPr>
        <w:t>dat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</w:t>
      </w:r>
      <w:proofErr w:type="spellStart"/>
      <w:r w:rsidRPr="009F1769">
        <w:rPr>
          <w:rFonts w:ascii="Arial Narrow" w:hAnsi="Arial Narrow"/>
          <w:lang w:val="en-US" w:eastAsia="en-US"/>
        </w:rPr>
        <w:t>hy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</w:t>
      </w:r>
      <w:proofErr w:type="spellStart"/>
      <w:r w:rsidRPr="009F1769">
        <w:rPr>
          <w:rFonts w:ascii="Arial Narrow" w:hAnsi="Arial Narrow"/>
          <w:lang w:val="en-US" w:eastAsia="en-US"/>
        </w:rPr>
        <w:t>nog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</w:t>
      </w:r>
      <w:proofErr w:type="spellStart"/>
      <w:r w:rsidRPr="009F1769">
        <w:rPr>
          <w:rFonts w:ascii="Arial Narrow" w:hAnsi="Arial Narrow"/>
          <w:lang w:val="en-US" w:eastAsia="en-US"/>
        </w:rPr>
        <w:t>nie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‘n </w:t>
      </w:r>
      <w:proofErr w:type="spellStart"/>
      <w:r w:rsidRPr="009F1769">
        <w:rPr>
          <w:rFonts w:ascii="Arial Narrow" w:hAnsi="Arial Narrow"/>
          <w:lang w:val="en-US" w:eastAsia="en-US"/>
        </w:rPr>
        <w:t>oorring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</w:t>
      </w:r>
      <w:proofErr w:type="spellStart"/>
      <w:r w:rsidRPr="009F1769">
        <w:rPr>
          <w:rFonts w:ascii="Arial Narrow" w:hAnsi="Arial Narrow"/>
          <w:lang w:val="en-US" w:eastAsia="en-US"/>
        </w:rPr>
        <w:t>dra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</w:t>
      </w:r>
      <w:proofErr w:type="spellStart"/>
      <w:r w:rsidRPr="009F1769">
        <w:rPr>
          <w:rFonts w:ascii="Arial Narrow" w:hAnsi="Arial Narrow"/>
          <w:lang w:val="en-US" w:eastAsia="en-US"/>
        </w:rPr>
        <w:t>nie</w:t>
      </w:r>
      <w:proofErr w:type="spellEnd"/>
      <w:r w:rsidRPr="009F1769">
        <w:rPr>
          <w:rFonts w:ascii="Arial Narrow" w:hAnsi="Arial Narrow"/>
          <w:lang w:val="en-US" w:eastAsia="en-US"/>
        </w:rPr>
        <w:t>.</w:t>
      </w:r>
    </w:p>
    <w:p w:rsidR="002B2295" w:rsidRDefault="002B2295" w:rsidP="002B2295">
      <w:pPr>
        <w:pStyle w:val="ListParagraph"/>
        <w:spacing w:after="0" w:line="240" w:lineRule="auto"/>
        <w:ind w:left="360"/>
        <w:contextualSpacing w:val="0"/>
        <w:rPr>
          <w:rFonts w:ascii="Arial Narrow" w:hAnsi="Arial Narrow"/>
          <w:lang w:val="en-US" w:eastAsia="en-US"/>
        </w:rPr>
      </w:pPr>
    </w:p>
    <w:p w:rsidR="008F09E5" w:rsidRPr="009F1769" w:rsidRDefault="008F09E5" w:rsidP="008F09E5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Arial Narrow" w:hAnsi="Arial Narrow"/>
          <w:lang w:val="en-US" w:eastAsia="en-US"/>
        </w:rPr>
      </w:pPr>
      <w:proofErr w:type="spellStart"/>
      <w:r w:rsidRPr="009F1769">
        <w:rPr>
          <w:rFonts w:ascii="Arial Narrow" w:hAnsi="Arial Narrow"/>
          <w:lang w:val="en-US" w:eastAsia="en-US"/>
        </w:rPr>
        <w:t>Haal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twee </w:t>
      </w:r>
      <w:proofErr w:type="spellStart"/>
      <w:r w:rsidRPr="009F1769">
        <w:rPr>
          <w:rFonts w:ascii="Arial Narrow" w:hAnsi="Arial Narrow"/>
          <w:lang w:val="en-US" w:eastAsia="en-US"/>
        </w:rPr>
        <w:t>opeenvolgende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</w:t>
      </w:r>
      <w:proofErr w:type="spellStart"/>
      <w:r w:rsidRPr="009F1769">
        <w:rPr>
          <w:rFonts w:ascii="Arial Narrow" w:hAnsi="Arial Narrow"/>
          <w:lang w:val="en-US" w:eastAsia="en-US"/>
        </w:rPr>
        <w:t>woorde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</w:t>
      </w:r>
      <w:proofErr w:type="spellStart"/>
      <w:r w:rsidRPr="009F1769">
        <w:rPr>
          <w:rFonts w:ascii="Arial Narrow" w:hAnsi="Arial Narrow"/>
          <w:lang w:val="en-US" w:eastAsia="en-US"/>
        </w:rPr>
        <w:t>aan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</w:t>
      </w:r>
      <w:proofErr w:type="spellStart"/>
      <w:r w:rsidRPr="009F1769">
        <w:rPr>
          <w:rFonts w:ascii="Arial Narrow" w:hAnsi="Arial Narrow"/>
          <w:lang w:val="en-US" w:eastAsia="en-US"/>
        </w:rPr>
        <w:t>wat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</w:t>
      </w:r>
      <w:proofErr w:type="spellStart"/>
      <w:r w:rsidRPr="009F1769">
        <w:rPr>
          <w:rFonts w:ascii="Arial Narrow" w:hAnsi="Arial Narrow"/>
          <w:lang w:val="en-US" w:eastAsia="en-US"/>
        </w:rPr>
        <w:t>sê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</w:t>
      </w:r>
      <w:proofErr w:type="spellStart"/>
      <w:r w:rsidRPr="009F1769">
        <w:rPr>
          <w:rFonts w:ascii="Arial Narrow" w:hAnsi="Arial Narrow"/>
          <w:lang w:val="en-US" w:eastAsia="en-US"/>
        </w:rPr>
        <w:t>dat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</w:t>
      </w:r>
      <w:proofErr w:type="spellStart"/>
      <w:r w:rsidRPr="009F1769">
        <w:rPr>
          <w:rFonts w:ascii="Arial Narrow" w:hAnsi="Arial Narrow"/>
          <w:lang w:val="en-US" w:eastAsia="en-US"/>
        </w:rPr>
        <w:t>hy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</w:t>
      </w:r>
      <w:proofErr w:type="spellStart"/>
      <w:r w:rsidRPr="009F1769">
        <w:rPr>
          <w:rFonts w:ascii="Arial Narrow" w:hAnsi="Arial Narrow"/>
          <w:lang w:val="en-US" w:eastAsia="en-US"/>
        </w:rPr>
        <w:t>amper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glad </w:t>
      </w:r>
      <w:proofErr w:type="spellStart"/>
      <w:r w:rsidRPr="009F1769">
        <w:rPr>
          <w:rFonts w:ascii="Arial Narrow" w:hAnsi="Arial Narrow"/>
          <w:lang w:val="en-US" w:eastAsia="en-US"/>
        </w:rPr>
        <w:t>nie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</w:t>
      </w:r>
      <w:proofErr w:type="spellStart"/>
      <w:proofErr w:type="gramStart"/>
      <w:r w:rsidRPr="009F1769">
        <w:rPr>
          <w:rFonts w:ascii="Arial Narrow" w:hAnsi="Arial Narrow"/>
          <w:lang w:val="en-US" w:eastAsia="en-US"/>
        </w:rPr>
        <w:t>meer</w:t>
      </w:r>
      <w:proofErr w:type="spellEnd"/>
      <w:proofErr w:type="gramEnd"/>
      <w:r w:rsidRPr="009F1769">
        <w:rPr>
          <w:rFonts w:ascii="Arial Narrow" w:hAnsi="Arial Narrow"/>
          <w:lang w:val="en-US" w:eastAsia="en-US"/>
        </w:rPr>
        <w:t xml:space="preserve"> bid </w:t>
      </w:r>
      <w:proofErr w:type="spellStart"/>
      <w:r w:rsidRPr="009F1769">
        <w:rPr>
          <w:rFonts w:ascii="Arial Narrow" w:hAnsi="Arial Narrow"/>
          <w:lang w:val="en-US" w:eastAsia="en-US"/>
        </w:rPr>
        <w:t>nie</w:t>
      </w:r>
      <w:proofErr w:type="spellEnd"/>
      <w:r w:rsidRPr="009F1769">
        <w:rPr>
          <w:rFonts w:ascii="Arial Narrow" w:hAnsi="Arial Narrow"/>
          <w:lang w:val="en-US" w:eastAsia="en-US"/>
        </w:rPr>
        <w:t>.</w:t>
      </w:r>
    </w:p>
    <w:p w:rsidR="002B2295" w:rsidRDefault="002B2295" w:rsidP="002B2295">
      <w:pPr>
        <w:pStyle w:val="ListParagraph"/>
        <w:spacing w:after="0" w:line="240" w:lineRule="auto"/>
        <w:ind w:left="360"/>
        <w:contextualSpacing w:val="0"/>
        <w:rPr>
          <w:rFonts w:ascii="Arial Narrow" w:hAnsi="Arial Narrow"/>
          <w:lang w:val="en-US" w:eastAsia="en-US"/>
        </w:rPr>
      </w:pPr>
    </w:p>
    <w:p w:rsidR="002B2295" w:rsidRDefault="008F09E5" w:rsidP="002B2295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Arial Narrow" w:hAnsi="Arial Narrow"/>
          <w:lang w:val="en-US" w:eastAsia="en-US"/>
        </w:rPr>
      </w:pPr>
      <w:proofErr w:type="spellStart"/>
      <w:r w:rsidRPr="009F1769">
        <w:rPr>
          <w:rFonts w:ascii="Arial Narrow" w:hAnsi="Arial Narrow"/>
          <w:lang w:val="en-US" w:eastAsia="en-US"/>
        </w:rPr>
        <w:t>Haal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twee </w:t>
      </w:r>
      <w:proofErr w:type="spellStart"/>
      <w:r w:rsidRPr="009F1769">
        <w:rPr>
          <w:rFonts w:ascii="Arial Narrow" w:hAnsi="Arial Narrow"/>
          <w:lang w:val="en-US" w:eastAsia="en-US"/>
        </w:rPr>
        <w:t>opeenvolgende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</w:t>
      </w:r>
      <w:proofErr w:type="spellStart"/>
      <w:r w:rsidRPr="009F1769">
        <w:rPr>
          <w:rFonts w:ascii="Arial Narrow" w:hAnsi="Arial Narrow"/>
          <w:lang w:val="en-US" w:eastAsia="en-US"/>
        </w:rPr>
        <w:t>woorde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</w:t>
      </w:r>
      <w:proofErr w:type="spellStart"/>
      <w:r w:rsidRPr="009F1769">
        <w:rPr>
          <w:rFonts w:ascii="Arial Narrow" w:hAnsi="Arial Narrow"/>
          <w:lang w:val="en-US" w:eastAsia="en-US"/>
        </w:rPr>
        <w:t>aan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</w:t>
      </w:r>
      <w:proofErr w:type="spellStart"/>
      <w:r w:rsidRPr="009F1769">
        <w:rPr>
          <w:rFonts w:ascii="Arial Narrow" w:hAnsi="Arial Narrow"/>
          <w:lang w:val="en-US" w:eastAsia="en-US"/>
        </w:rPr>
        <w:t>wat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</w:t>
      </w:r>
      <w:proofErr w:type="spellStart"/>
      <w:r w:rsidRPr="009F1769">
        <w:rPr>
          <w:rFonts w:ascii="Arial Narrow" w:hAnsi="Arial Narrow"/>
          <w:lang w:val="en-US" w:eastAsia="en-US"/>
        </w:rPr>
        <w:t>sê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</w:t>
      </w:r>
      <w:proofErr w:type="spellStart"/>
      <w:r w:rsidRPr="009F1769">
        <w:rPr>
          <w:rFonts w:ascii="Arial Narrow" w:hAnsi="Arial Narrow"/>
          <w:lang w:val="en-US" w:eastAsia="en-US"/>
        </w:rPr>
        <w:t>dat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</w:t>
      </w:r>
      <w:proofErr w:type="spellStart"/>
      <w:r w:rsidRPr="009F1769">
        <w:rPr>
          <w:rFonts w:ascii="Arial Narrow" w:hAnsi="Arial Narrow"/>
          <w:lang w:val="en-US" w:eastAsia="en-US"/>
        </w:rPr>
        <w:t>hy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</w:t>
      </w:r>
      <w:proofErr w:type="spellStart"/>
      <w:r w:rsidRPr="009F1769">
        <w:rPr>
          <w:rFonts w:ascii="Arial Narrow" w:hAnsi="Arial Narrow"/>
          <w:lang w:val="en-US" w:eastAsia="en-US"/>
        </w:rPr>
        <w:t>eers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</w:t>
      </w:r>
      <w:proofErr w:type="spellStart"/>
      <w:r w:rsidRPr="009F1769">
        <w:rPr>
          <w:rFonts w:ascii="Arial Narrow" w:hAnsi="Arial Narrow"/>
          <w:lang w:val="en-US" w:eastAsia="en-US"/>
        </w:rPr>
        <w:t>bewyse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</w:t>
      </w:r>
      <w:proofErr w:type="spellStart"/>
      <w:r w:rsidRPr="009F1769">
        <w:rPr>
          <w:rFonts w:ascii="Arial Narrow" w:hAnsi="Arial Narrow"/>
          <w:lang w:val="en-US" w:eastAsia="en-US"/>
        </w:rPr>
        <w:t>wil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</w:t>
      </w:r>
      <w:proofErr w:type="spellStart"/>
      <w:r w:rsidRPr="009F1769">
        <w:rPr>
          <w:rFonts w:ascii="Arial Narrow" w:hAnsi="Arial Narrow"/>
          <w:lang w:val="en-US" w:eastAsia="en-US"/>
        </w:rPr>
        <w:t>hê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</w:t>
      </w:r>
      <w:proofErr w:type="spellStart"/>
      <w:r w:rsidRPr="009F1769">
        <w:rPr>
          <w:rFonts w:ascii="Arial Narrow" w:hAnsi="Arial Narrow"/>
          <w:lang w:val="en-US" w:eastAsia="en-US"/>
        </w:rPr>
        <w:t>voor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</w:t>
      </w:r>
      <w:proofErr w:type="spellStart"/>
      <w:r w:rsidRPr="009F1769">
        <w:rPr>
          <w:rFonts w:ascii="Arial Narrow" w:hAnsi="Arial Narrow"/>
          <w:lang w:val="en-US" w:eastAsia="en-US"/>
        </w:rPr>
        <w:t>hy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</w:t>
      </w:r>
      <w:proofErr w:type="spellStart"/>
      <w:r w:rsidRPr="009F1769">
        <w:rPr>
          <w:rFonts w:ascii="Arial Narrow" w:hAnsi="Arial Narrow"/>
          <w:lang w:val="en-US" w:eastAsia="en-US"/>
        </w:rPr>
        <w:t>aan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God </w:t>
      </w:r>
      <w:proofErr w:type="spellStart"/>
      <w:r w:rsidRPr="009F1769">
        <w:rPr>
          <w:rFonts w:ascii="Arial Narrow" w:hAnsi="Arial Narrow"/>
          <w:lang w:val="en-US" w:eastAsia="en-US"/>
        </w:rPr>
        <w:t>glo.</w:t>
      </w:r>
      <w:proofErr w:type="spellEnd"/>
    </w:p>
    <w:p w:rsidR="002B2295" w:rsidRPr="002B2295" w:rsidRDefault="002B2295" w:rsidP="002B2295">
      <w:pPr>
        <w:pStyle w:val="ListParagraph"/>
        <w:rPr>
          <w:rFonts w:ascii="Arial Narrow" w:hAnsi="Arial Narrow"/>
          <w:lang w:val="en-US" w:eastAsia="en-US"/>
        </w:rPr>
      </w:pPr>
    </w:p>
    <w:p w:rsidR="002B2295" w:rsidRPr="002B2295" w:rsidRDefault="002B2295" w:rsidP="002B2295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Arial Narrow" w:hAnsi="Arial Narrow"/>
          <w:lang w:val="en-US" w:eastAsia="en-US"/>
        </w:rPr>
      </w:pPr>
      <w:proofErr w:type="spellStart"/>
      <w:r w:rsidRPr="002B2295">
        <w:rPr>
          <w:rFonts w:ascii="Arial Narrow" w:hAnsi="Arial Narrow"/>
          <w:lang w:val="en-US" w:eastAsia="en-US"/>
        </w:rPr>
        <w:t>Verduidelik</w:t>
      </w:r>
      <w:proofErr w:type="spellEnd"/>
      <w:r w:rsidRPr="002B2295">
        <w:rPr>
          <w:rFonts w:ascii="Arial Narrow" w:hAnsi="Arial Narrow"/>
          <w:lang w:val="en-US" w:eastAsia="en-US"/>
        </w:rPr>
        <w:t xml:space="preserve"> </w:t>
      </w:r>
      <w:proofErr w:type="spellStart"/>
      <w:r w:rsidRPr="002B2295">
        <w:rPr>
          <w:rFonts w:ascii="Arial Narrow" w:hAnsi="Arial Narrow"/>
          <w:lang w:val="en-US" w:eastAsia="en-US"/>
        </w:rPr>
        <w:t>versreël</w:t>
      </w:r>
      <w:proofErr w:type="spellEnd"/>
      <w:r w:rsidRPr="002B2295">
        <w:rPr>
          <w:rFonts w:ascii="Arial Narrow" w:hAnsi="Arial Narrow"/>
          <w:lang w:val="en-US" w:eastAsia="en-US"/>
        </w:rPr>
        <w:t xml:space="preserve"> 13 in </w:t>
      </w:r>
      <w:proofErr w:type="spellStart"/>
      <w:r w:rsidRPr="002B2295">
        <w:rPr>
          <w:rFonts w:ascii="Arial Narrow" w:hAnsi="Arial Narrow"/>
          <w:lang w:val="en-US" w:eastAsia="en-US"/>
        </w:rPr>
        <w:t>jou</w:t>
      </w:r>
      <w:proofErr w:type="spellEnd"/>
      <w:r w:rsidRPr="002B2295">
        <w:rPr>
          <w:rFonts w:ascii="Arial Narrow" w:hAnsi="Arial Narrow"/>
          <w:lang w:val="en-US" w:eastAsia="en-US"/>
        </w:rPr>
        <w:t xml:space="preserve"> </w:t>
      </w:r>
      <w:proofErr w:type="spellStart"/>
      <w:r w:rsidRPr="002B2295">
        <w:rPr>
          <w:rFonts w:ascii="Arial Narrow" w:hAnsi="Arial Narrow"/>
          <w:lang w:val="en-US" w:eastAsia="en-US"/>
        </w:rPr>
        <w:t>eie</w:t>
      </w:r>
      <w:proofErr w:type="spellEnd"/>
      <w:r w:rsidRPr="002B2295">
        <w:rPr>
          <w:rFonts w:ascii="Arial Narrow" w:hAnsi="Arial Narrow"/>
          <w:lang w:val="en-US" w:eastAsia="en-US"/>
        </w:rPr>
        <w:t xml:space="preserve"> </w:t>
      </w:r>
      <w:proofErr w:type="spellStart"/>
      <w:r w:rsidRPr="002B2295">
        <w:rPr>
          <w:rFonts w:ascii="Arial Narrow" w:hAnsi="Arial Narrow"/>
          <w:lang w:val="en-US" w:eastAsia="en-US"/>
        </w:rPr>
        <w:t>woorde</w:t>
      </w:r>
      <w:proofErr w:type="spellEnd"/>
      <w:r w:rsidRPr="002B2295">
        <w:rPr>
          <w:rFonts w:ascii="Arial Narrow" w:hAnsi="Arial Narrow"/>
          <w:lang w:val="en-US" w:eastAsia="en-US"/>
        </w:rPr>
        <w:t>.</w:t>
      </w:r>
    </w:p>
    <w:p w:rsidR="002B2295" w:rsidRDefault="002B2295" w:rsidP="002B2295">
      <w:pPr>
        <w:pStyle w:val="ListParagraph"/>
        <w:spacing w:after="0" w:line="240" w:lineRule="auto"/>
        <w:ind w:left="360"/>
        <w:contextualSpacing w:val="0"/>
        <w:rPr>
          <w:rFonts w:ascii="Arial Narrow" w:hAnsi="Arial Narrow"/>
          <w:lang w:val="en-US" w:eastAsia="en-US"/>
        </w:rPr>
      </w:pPr>
    </w:p>
    <w:p w:rsidR="008F09E5" w:rsidRPr="009F1769" w:rsidRDefault="008F09E5" w:rsidP="008F09E5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Arial Narrow" w:hAnsi="Arial Narrow"/>
          <w:lang w:val="en-US" w:eastAsia="en-US"/>
        </w:rPr>
      </w:pPr>
      <w:proofErr w:type="spellStart"/>
      <w:r w:rsidRPr="009F1769">
        <w:rPr>
          <w:rFonts w:ascii="Arial Narrow" w:hAnsi="Arial Narrow"/>
          <w:lang w:val="en-US" w:eastAsia="en-US"/>
        </w:rPr>
        <w:t>Haal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</w:t>
      </w:r>
      <w:proofErr w:type="spellStart"/>
      <w:r w:rsidRPr="009F1769">
        <w:rPr>
          <w:rFonts w:ascii="Arial Narrow" w:hAnsi="Arial Narrow"/>
          <w:lang w:val="en-US" w:eastAsia="en-US"/>
        </w:rPr>
        <w:t>drie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</w:t>
      </w:r>
      <w:proofErr w:type="spellStart"/>
      <w:r w:rsidRPr="009F1769">
        <w:rPr>
          <w:rFonts w:ascii="Arial Narrow" w:hAnsi="Arial Narrow"/>
          <w:lang w:val="en-US" w:eastAsia="en-US"/>
        </w:rPr>
        <w:t>werkwoorde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</w:t>
      </w:r>
      <w:proofErr w:type="spellStart"/>
      <w:r w:rsidRPr="009F1769">
        <w:rPr>
          <w:rFonts w:ascii="Arial Narrow" w:hAnsi="Arial Narrow"/>
          <w:lang w:val="en-US" w:eastAsia="en-US"/>
        </w:rPr>
        <w:t>aan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</w:t>
      </w:r>
      <w:proofErr w:type="spellStart"/>
      <w:r w:rsidRPr="009F1769">
        <w:rPr>
          <w:rFonts w:ascii="Arial Narrow" w:hAnsi="Arial Narrow"/>
          <w:lang w:val="en-US" w:eastAsia="en-US"/>
        </w:rPr>
        <w:t>wat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</w:t>
      </w:r>
      <w:proofErr w:type="spellStart"/>
      <w:r w:rsidRPr="009F1769">
        <w:rPr>
          <w:rFonts w:ascii="Arial Narrow" w:hAnsi="Arial Narrow"/>
          <w:lang w:val="en-US" w:eastAsia="en-US"/>
        </w:rPr>
        <w:t>sê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</w:t>
      </w:r>
      <w:proofErr w:type="spellStart"/>
      <w:r w:rsidRPr="009F1769">
        <w:rPr>
          <w:rFonts w:ascii="Arial Narrow" w:hAnsi="Arial Narrow"/>
          <w:lang w:val="en-US" w:eastAsia="en-US"/>
        </w:rPr>
        <w:t>wat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</w:t>
      </w:r>
      <w:proofErr w:type="spellStart"/>
      <w:r w:rsidRPr="009F1769">
        <w:rPr>
          <w:rFonts w:ascii="Arial Narrow" w:hAnsi="Arial Narrow"/>
          <w:lang w:val="en-US" w:eastAsia="en-US"/>
        </w:rPr>
        <w:t>hy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</w:t>
      </w:r>
      <w:proofErr w:type="spellStart"/>
      <w:r w:rsidRPr="009F1769">
        <w:rPr>
          <w:rFonts w:ascii="Arial Narrow" w:hAnsi="Arial Narrow"/>
          <w:lang w:val="en-US" w:eastAsia="en-US"/>
        </w:rPr>
        <w:t>doen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met </w:t>
      </w:r>
      <w:proofErr w:type="spellStart"/>
      <w:r w:rsidRPr="009F1769">
        <w:rPr>
          <w:rFonts w:ascii="Arial Narrow" w:hAnsi="Arial Narrow"/>
          <w:lang w:val="en-US" w:eastAsia="en-US"/>
        </w:rPr>
        <w:t>betrekking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tot </w:t>
      </w:r>
      <w:proofErr w:type="spellStart"/>
      <w:r w:rsidRPr="009F1769">
        <w:rPr>
          <w:rFonts w:ascii="Arial Narrow" w:hAnsi="Arial Narrow"/>
          <w:lang w:val="en-US" w:eastAsia="en-US"/>
        </w:rPr>
        <w:t>dood</w:t>
      </w:r>
      <w:proofErr w:type="spellEnd"/>
      <w:r w:rsidRPr="009F1769">
        <w:rPr>
          <w:rFonts w:ascii="Arial Narrow" w:hAnsi="Arial Narrow"/>
          <w:lang w:val="en-US" w:eastAsia="en-US"/>
        </w:rPr>
        <w:t>.</w:t>
      </w:r>
    </w:p>
    <w:p w:rsidR="002B2295" w:rsidRDefault="002B2295" w:rsidP="002B2295">
      <w:pPr>
        <w:pStyle w:val="ListParagraph"/>
        <w:spacing w:after="0" w:line="240" w:lineRule="auto"/>
        <w:ind w:left="360"/>
        <w:contextualSpacing w:val="0"/>
        <w:rPr>
          <w:rFonts w:ascii="Arial Narrow" w:hAnsi="Arial Narrow"/>
          <w:lang w:val="en-US" w:eastAsia="en-US"/>
        </w:rPr>
      </w:pPr>
    </w:p>
    <w:p w:rsidR="008F09E5" w:rsidRPr="009F1769" w:rsidRDefault="008F09E5" w:rsidP="008F09E5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Arial Narrow" w:hAnsi="Arial Narrow"/>
          <w:lang w:val="en-US" w:eastAsia="en-US"/>
        </w:rPr>
      </w:pPr>
      <w:proofErr w:type="spellStart"/>
      <w:r w:rsidRPr="009F1769">
        <w:rPr>
          <w:rFonts w:ascii="Arial Narrow" w:hAnsi="Arial Narrow"/>
          <w:lang w:val="en-US" w:eastAsia="en-US"/>
        </w:rPr>
        <w:t>Haal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</w:t>
      </w:r>
      <w:proofErr w:type="spellStart"/>
      <w:r w:rsidRPr="009F1769">
        <w:rPr>
          <w:rFonts w:ascii="Arial Narrow" w:hAnsi="Arial Narrow"/>
          <w:lang w:val="en-US" w:eastAsia="en-US"/>
        </w:rPr>
        <w:t>een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</w:t>
      </w:r>
      <w:proofErr w:type="spellStart"/>
      <w:r w:rsidRPr="009F1769">
        <w:rPr>
          <w:rFonts w:ascii="Arial Narrow" w:hAnsi="Arial Narrow"/>
          <w:lang w:val="en-US" w:eastAsia="en-US"/>
        </w:rPr>
        <w:t>woord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</w:t>
      </w:r>
      <w:proofErr w:type="spellStart"/>
      <w:r w:rsidRPr="009F1769">
        <w:rPr>
          <w:rFonts w:ascii="Arial Narrow" w:hAnsi="Arial Narrow"/>
          <w:lang w:val="en-US" w:eastAsia="en-US"/>
        </w:rPr>
        <w:t>aan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</w:t>
      </w:r>
      <w:proofErr w:type="spellStart"/>
      <w:r w:rsidRPr="009F1769">
        <w:rPr>
          <w:rFonts w:ascii="Arial Narrow" w:hAnsi="Arial Narrow"/>
          <w:lang w:val="en-US" w:eastAsia="en-US"/>
        </w:rPr>
        <w:t>wat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</w:t>
      </w:r>
      <w:proofErr w:type="spellStart"/>
      <w:r w:rsidRPr="009F1769">
        <w:rPr>
          <w:rFonts w:ascii="Arial Narrow" w:hAnsi="Arial Narrow"/>
          <w:lang w:val="en-US" w:eastAsia="en-US"/>
        </w:rPr>
        <w:t>sê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</w:t>
      </w:r>
      <w:proofErr w:type="spellStart"/>
      <w:r w:rsidRPr="009F1769">
        <w:rPr>
          <w:rFonts w:ascii="Arial Narrow" w:hAnsi="Arial Narrow"/>
          <w:lang w:val="en-US" w:eastAsia="en-US"/>
        </w:rPr>
        <w:t>dat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</w:t>
      </w:r>
      <w:proofErr w:type="spellStart"/>
      <w:r w:rsidRPr="009F1769">
        <w:rPr>
          <w:rFonts w:ascii="Arial Narrow" w:hAnsi="Arial Narrow"/>
          <w:lang w:val="en-US" w:eastAsia="en-US"/>
        </w:rPr>
        <w:t>hy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</w:t>
      </w:r>
      <w:proofErr w:type="spellStart"/>
      <w:r w:rsidRPr="009F1769">
        <w:rPr>
          <w:rFonts w:ascii="Arial Narrow" w:hAnsi="Arial Narrow"/>
          <w:lang w:val="en-US" w:eastAsia="en-US"/>
        </w:rPr>
        <w:t>nie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</w:t>
      </w:r>
      <w:proofErr w:type="spellStart"/>
      <w:r w:rsidRPr="009F1769">
        <w:rPr>
          <w:rFonts w:ascii="Arial Narrow" w:hAnsi="Arial Narrow"/>
          <w:lang w:val="en-US" w:eastAsia="en-US"/>
        </w:rPr>
        <w:t>seker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is of </w:t>
      </w:r>
      <w:proofErr w:type="spellStart"/>
      <w:r w:rsidRPr="009F1769">
        <w:rPr>
          <w:rFonts w:ascii="Arial Narrow" w:hAnsi="Arial Narrow"/>
          <w:lang w:val="en-US" w:eastAsia="en-US"/>
        </w:rPr>
        <w:t>sy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ma van </w:t>
      </w:r>
      <w:proofErr w:type="spellStart"/>
      <w:r w:rsidRPr="009F1769">
        <w:rPr>
          <w:rFonts w:ascii="Arial Narrow" w:hAnsi="Arial Narrow"/>
          <w:lang w:val="en-US" w:eastAsia="en-US"/>
        </w:rPr>
        <w:t>sy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verse </w:t>
      </w:r>
      <w:proofErr w:type="spellStart"/>
      <w:r w:rsidRPr="009F1769">
        <w:rPr>
          <w:rFonts w:ascii="Arial Narrow" w:hAnsi="Arial Narrow"/>
          <w:lang w:val="en-US" w:eastAsia="en-US"/>
        </w:rPr>
        <w:t>sal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</w:t>
      </w:r>
      <w:proofErr w:type="spellStart"/>
      <w:r w:rsidRPr="009F1769">
        <w:rPr>
          <w:rFonts w:ascii="Arial Narrow" w:hAnsi="Arial Narrow"/>
          <w:lang w:val="en-US" w:eastAsia="en-US"/>
        </w:rPr>
        <w:t>hou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</w:t>
      </w:r>
      <w:proofErr w:type="spellStart"/>
      <w:r w:rsidRPr="009F1769">
        <w:rPr>
          <w:rFonts w:ascii="Arial Narrow" w:hAnsi="Arial Narrow"/>
          <w:lang w:val="en-US" w:eastAsia="en-US"/>
        </w:rPr>
        <w:t>nie</w:t>
      </w:r>
      <w:proofErr w:type="spellEnd"/>
      <w:r w:rsidRPr="009F1769">
        <w:rPr>
          <w:rFonts w:ascii="Arial Narrow" w:hAnsi="Arial Narrow"/>
          <w:lang w:val="en-US" w:eastAsia="en-US"/>
        </w:rPr>
        <w:t>.</w:t>
      </w:r>
    </w:p>
    <w:p w:rsidR="002B2295" w:rsidRDefault="002B2295" w:rsidP="002B2295">
      <w:pPr>
        <w:pStyle w:val="ListParagraph"/>
        <w:spacing w:after="0" w:line="240" w:lineRule="auto"/>
        <w:ind w:left="360"/>
        <w:contextualSpacing w:val="0"/>
        <w:rPr>
          <w:rFonts w:ascii="Arial Narrow" w:hAnsi="Arial Narrow"/>
          <w:lang w:val="en-US" w:eastAsia="en-US"/>
        </w:rPr>
      </w:pPr>
    </w:p>
    <w:p w:rsidR="008F09E5" w:rsidRPr="009F1769" w:rsidRDefault="008F09E5" w:rsidP="008F09E5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Arial Narrow" w:hAnsi="Arial Narrow"/>
          <w:lang w:val="en-US" w:eastAsia="en-US"/>
        </w:rPr>
      </w:pPr>
      <w:proofErr w:type="spellStart"/>
      <w:r w:rsidRPr="009F1769">
        <w:rPr>
          <w:rFonts w:ascii="Arial Narrow" w:hAnsi="Arial Narrow"/>
          <w:lang w:val="en-US" w:eastAsia="en-US"/>
        </w:rPr>
        <w:t>Haal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</w:t>
      </w:r>
      <w:proofErr w:type="spellStart"/>
      <w:r w:rsidRPr="009F1769">
        <w:rPr>
          <w:rFonts w:ascii="Arial Narrow" w:hAnsi="Arial Narrow"/>
          <w:lang w:val="en-US" w:eastAsia="en-US"/>
        </w:rPr>
        <w:t>drie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</w:t>
      </w:r>
      <w:proofErr w:type="spellStart"/>
      <w:r w:rsidRPr="009F1769">
        <w:rPr>
          <w:rFonts w:ascii="Arial Narrow" w:hAnsi="Arial Narrow"/>
          <w:lang w:val="en-US" w:eastAsia="en-US"/>
        </w:rPr>
        <w:t>opeenvolgende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</w:t>
      </w:r>
      <w:proofErr w:type="spellStart"/>
      <w:r w:rsidRPr="009F1769">
        <w:rPr>
          <w:rFonts w:ascii="Arial Narrow" w:hAnsi="Arial Narrow"/>
          <w:lang w:val="en-US" w:eastAsia="en-US"/>
        </w:rPr>
        <w:t>woorde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</w:t>
      </w:r>
      <w:proofErr w:type="spellStart"/>
      <w:r w:rsidRPr="009F1769">
        <w:rPr>
          <w:rFonts w:ascii="Arial Narrow" w:hAnsi="Arial Narrow"/>
          <w:lang w:val="en-US" w:eastAsia="en-US"/>
        </w:rPr>
        <w:t>aan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</w:t>
      </w:r>
      <w:proofErr w:type="spellStart"/>
      <w:r w:rsidRPr="009F1769">
        <w:rPr>
          <w:rFonts w:ascii="Arial Narrow" w:hAnsi="Arial Narrow"/>
          <w:lang w:val="en-US" w:eastAsia="en-US"/>
        </w:rPr>
        <w:t>wat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</w:t>
      </w:r>
      <w:proofErr w:type="spellStart"/>
      <w:r w:rsidRPr="009F1769">
        <w:rPr>
          <w:rFonts w:ascii="Arial Narrow" w:hAnsi="Arial Narrow"/>
          <w:lang w:val="en-US" w:eastAsia="en-US"/>
        </w:rPr>
        <w:t>sê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</w:t>
      </w:r>
      <w:proofErr w:type="spellStart"/>
      <w:r w:rsidRPr="009F1769">
        <w:rPr>
          <w:rFonts w:ascii="Arial Narrow" w:hAnsi="Arial Narrow"/>
          <w:lang w:val="en-US" w:eastAsia="en-US"/>
        </w:rPr>
        <w:t>dat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</w:t>
      </w:r>
      <w:proofErr w:type="spellStart"/>
      <w:r w:rsidRPr="009F1769">
        <w:rPr>
          <w:rFonts w:ascii="Arial Narrow" w:hAnsi="Arial Narrow"/>
          <w:lang w:val="en-US" w:eastAsia="en-US"/>
        </w:rPr>
        <w:t>hy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</w:t>
      </w:r>
      <w:proofErr w:type="spellStart"/>
      <w:r w:rsidRPr="009F1769">
        <w:rPr>
          <w:rFonts w:ascii="Arial Narrow" w:hAnsi="Arial Narrow"/>
          <w:lang w:val="en-US" w:eastAsia="en-US"/>
        </w:rPr>
        <w:t>weet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</w:t>
      </w:r>
      <w:proofErr w:type="spellStart"/>
      <w:r w:rsidRPr="009F1769">
        <w:rPr>
          <w:rFonts w:ascii="Arial Narrow" w:hAnsi="Arial Narrow"/>
          <w:lang w:val="en-US" w:eastAsia="en-US"/>
        </w:rPr>
        <w:t>sy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ma </w:t>
      </w:r>
      <w:proofErr w:type="spellStart"/>
      <w:r w:rsidRPr="009F1769">
        <w:rPr>
          <w:rFonts w:ascii="Arial Narrow" w:hAnsi="Arial Narrow"/>
          <w:lang w:val="en-US" w:eastAsia="en-US"/>
        </w:rPr>
        <w:t>sou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</w:t>
      </w:r>
      <w:proofErr w:type="spellStart"/>
      <w:r w:rsidRPr="009F1769">
        <w:rPr>
          <w:rFonts w:ascii="Arial Narrow" w:hAnsi="Arial Narrow"/>
          <w:lang w:val="en-US" w:eastAsia="en-US"/>
        </w:rPr>
        <w:t>verkies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het </w:t>
      </w:r>
      <w:proofErr w:type="spellStart"/>
      <w:r w:rsidRPr="009F1769">
        <w:rPr>
          <w:rFonts w:ascii="Arial Narrow" w:hAnsi="Arial Narrow"/>
          <w:lang w:val="en-US" w:eastAsia="en-US"/>
        </w:rPr>
        <w:t>dat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</w:t>
      </w:r>
      <w:proofErr w:type="spellStart"/>
      <w:r w:rsidRPr="009F1769">
        <w:rPr>
          <w:rFonts w:ascii="Arial Narrow" w:hAnsi="Arial Narrow"/>
          <w:lang w:val="en-US" w:eastAsia="en-US"/>
        </w:rPr>
        <w:t>hy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</w:t>
      </w:r>
      <w:proofErr w:type="spellStart"/>
      <w:r w:rsidRPr="009F1769">
        <w:rPr>
          <w:rFonts w:ascii="Arial Narrow" w:hAnsi="Arial Narrow"/>
          <w:lang w:val="en-US" w:eastAsia="en-US"/>
        </w:rPr>
        <w:t>nie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</w:t>
      </w:r>
      <w:proofErr w:type="spellStart"/>
      <w:proofErr w:type="gramStart"/>
      <w:r w:rsidRPr="009F1769">
        <w:rPr>
          <w:rFonts w:ascii="Arial Narrow" w:hAnsi="Arial Narrow"/>
          <w:lang w:val="en-US" w:eastAsia="en-US"/>
        </w:rPr>
        <w:t>groot</w:t>
      </w:r>
      <w:proofErr w:type="spellEnd"/>
      <w:proofErr w:type="gramEnd"/>
      <w:r w:rsidRPr="009F1769">
        <w:rPr>
          <w:rFonts w:ascii="Arial Narrow" w:hAnsi="Arial Narrow"/>
          <w:lang w:val="en-US" w:eastAsia="en-US"/>
        </w:rPr>
        <w:t xml:space="preserve"> </w:t>
      </w:r>
      <w:proofErr w:type="spellStart"/>
      <w:r w:rsidRPr="009F1769">
        <w:rPr>
          <w:rFonts w:ascii="Arial Narrow" w:hAnsi="Arial Narrow"/>
          <w:lang w:val="en-US" w:eastAsia="en-US"/>
        </w:rPr>
        <w:t>geword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het </w:t>
      </w:r>
      <w:proofErr w:type="spellStart"/>
      <w:r w:rsidRPr="009F1769">
        <w:rPr>
          <w:rFonts w:ascii="Arial Narrow" w:hAnsi="Arial Narrow"/>
          <w:lang w:val="en-US" w:eastAsia="en-US"/>
        </w:rPr>
        <w:t>nie</w:t>
      </w:r>
      <w:proofErr w:type="spellEnd"/>
      <w:r w:rsidRPr="009F1769">
        <w:rPr>
          <w:rFonts w:ascii="Arial Narrow" w:hAnsi="Arial Narrow"/>
          <w:lang w:val="en-US" w:eastAsia="en-US"/>
        </w:rPr>
        <w:t>.</w:t>
      </w:r>
    </w:p>
    <w:p w:rsidR="002B2295" w:rsidRDefault="002B2295" w:rsidP="002B2295">
      <w:pPr>
        <w:pStyle w:val="ListParagraph"/>
        <w:spacing w:after="0" w:line="240" w:lineRule="auto"/>
        <w:ind w:left="360"/>
        <w:contextualSpacing w:val="0"/>
        <w:rPr>
          <w:rFonts w:ascii="Arial Narrow" w:hAnsi="Arial Narrow"/>
          <w:lang w:val="en-US" w:eastAsia="en-US"/>
        </w:rPr>
      </w:pPr>
    </w:p>
    <w:p w:rsidR="008F09E5" w:rsidRPr="009F1769" w:rsidRDefault="008F09E5" w:rsidP="008F09E5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Arial Narrow" w:hAnsi="Arial Narrow"/>
          <w:lang w:val="en-US" w:eastAsia="en-US"/>
        </w:rPr>
      </w:pPr>
      <w:proofErr w:type="spellStart"/>
      <w:r w:rsidRPr="009F1769">
        <w:rPr>
          <w:rFonts w:ascii="Arial Narrow" w:hAnsi="Arial Narrow"/>
          <w:lang w:val="en-US" w:eastAsia="en-US"/>
        </w:rPr>
        <w:t>Haal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twee </w:t>
      </w:r>
      <w:proofErr w:type="spellStart"/>
      <w:r w:rsidRPr="009F1769">
        <w:rPr>
          <w:rFonts w:ascii="Arial Narrow" w:hAnsi="Arial Narrow"/>
          <w:lang w:val="en-US" w:eastAsia="en-US"/>
        </w:rPr>
        <w:t>opeenvolgende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</w:t>
      </w:r>
      <w:proofErr w:type="spellStart"/>
      <w:r w:rsidRPr="009F1769">
        <w:rPr>
          <w:rFonts w:ascii="Arial Narrow" w:hAnsi="Arial Narrow"/>
          <w:lang w:val="en-US" w:eastAsia="en-US"/>
        </w:rPr>
        <w:t>woord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</w:t>
      </w:r>
      <w:proofErr w:type="spellStart"/>
      <w:r w:rsidRPr="009F1769">
        <w:rPr>
          <w:rFonts w:ascii="Arial Narrow" w:hAnsi="Arial Narrow"/>
          <w:lang w:val="en-US" w:eastAsia="en-US"/>
        </w:rPr>
        <w:t>aan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</w:t>
      </w:r>
      <w:proofErr w:type="spellStart"/>
      <w:r w:rsidRPr="009F1769">
        <w:rPr>
          <w:rFonts w:ascii="Arial Narrow" w:hAnsi="Arial Narrow"/>
          <w:lang w:val="en-US" w:eastAsia="en-US"/>
        </w:rPr>
        <w:t>wat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</w:t>
      </w:r>
      <w:proofErr w:type="spellStart"/>
      <w:r w:rsidRPr="009F1769">
        <w:rPr>
          <w:rFonts w:ascii="Arial Narrow" w:hAnsi="Arial Narrow"/>
          <w:lang w:val="en-US" w:eastAsia="en-US"/>
        </w:rPr>
        <w:t>sê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</w:t>
      </w:r>
      <w:proofErr w:type="spellStart"/>
      <w:r w:rsidRPr="009F1769">
        <w:rPr>
          <w:rFonts w:ascii="Arial Narrow" w:hAnsi="Arial Narrow"/>
          <w:lang w:val="en-US" w:eastAsia="en-US"/>
        </w:rPr>
        <w:t>d</w:t>
      </w:r>
      <w:r w:rsidR="009F1769" w:rsidRPr="009F1769">
        <w:rPr>
          <w:rFonts w:ascii="Arial Narrow" w:hAnsi="Arial Narrow"/>
          <w:lang w:val="en-US" w:eastAsia="en-US"/>
        </w:rPr>
        <w:t>at</w:t>
      </w:r>
      <w:proofErr w:type="spellEnd"/>
      <w:r w:rsidR="009F1769" w:rsidRPr="009F1769">
        <w:rPr>
          <w:rFonts w:ascii="Arial Narrow" w:hAnsi="Arial Narrow"/>
          <w:lang w:val="en-US" w:eastAsia="en-US"/>
        </w:rPr>
        <w:t xml:space="preserve"> </w:t>
      </w:r>
      <w:proofErr w:type="spellStart"/>
      <w:r w:rsidR="009F1769" w:rsidRPr="009F1769">
        <w:rPr>
          <w:rFonts w:ascii="Arial Narrow" w:hAnsi="Arial Narrow"/>
          <w:lang w:val="en-US" w:eastAsia="en-US"/>
        </w:rPr>
        <w:t>hy</w:t>
      </w:r>
      <w:proofErr w:type="spellEnd"/>
      <w:r w:rsidR="009F1769" w:rsidRPr="009F1769">
        <w:rPr>
          <w:rFonts w:ascii="Arial Narrow" w:hAnsi="Arial Narrow"/>
          <w:lang w:val="en-US" w:eastAsia="en-US"/>
        </w:rPr>
        <w:t xml:space="preserve"> </w:t>
      </w:r>
      <w:proofErr w:type="spellStart"/>
      <w:r w:rsidR="009F1769" w:rsidRPr="009F1769">
        <w:rPr>
          <w:rFonts w:ascii="Arial Narrow" w:hAnsi="Arial Narrow"/>
          <w:lang w:val="en-US" w:eastAsia="en-US"/>
        </w:rPr>
        <w:t>nie</w:t>
      </w:r>
      <w:proofErr w:type="spellEnd"/>
      <w:r w:rsidR="009F1769" w:rsidRPr="009F1769">
        <w:rPr>
          <w:rFonts w:ascii="Arial Narrow" w:hAnsi="Arial Narrow"/>
          <w:lang w:val="en-US" w:eastAsia="en-US"/>
        </w:rPr>
        <w:t xml:space="preserve"> ‘n </w:t>
      </w:r>
      <w:proofErr w:type="spellStart"/>
      <w:r w:rsidR="009F1769" w:rsidRPr="009F1769">
        <w:rPr>
          <w:rFonts w:ascii="Arial Narrow" w:hAnsi="Arial Narrow"/>
          <w:lang w:val="en-US" w:eastAsia="en-US"/>
        </w:rPr>
        <w:t>keuse</w:t>
      </w:r>
      <w:proofErr w:type="spellEnd"/>
      <w:r w:rsidR="009F1769" w:rsidRPr="009F1769">
        <w:rPr>
          <w:rFonts w:ascii="Arial Narrow" w:hAnsi="Arial Narrow"/>
          <w:lang w:val="en-US" w:eastAsia="en-US"/>
        </w:rPr>
        <w:t xml:space="preserve"> </w:t>
      </w:r>
      <w:proofErr w:type="spellStart"/>
      <w:r w:rsidR="009F1769" w:rsidRPr="009F1769">
        <w:rPr>
          <w:rFonts w:ascii="Arial Narrow" w:hAnsi="Arial Narrow"/>
          <w:lang w:val="en-US" w:eastAsia="en-US"/>
        </w:rPr>
        <w:t>gehad</w:t>
      </w:r>
      <w:proofErr w:type="spellEnd"/>
      <w:r w:rsidR="009F1769" w:rsidRPr="009F1769">
        <w:rPr>
          <w:rFonts w:ascii="Arial Narrow" w:hAnsi="Arial Narrow"/>
          <w:lang w:val="en-US" w:eastAsia="en-US"/>
        </w:rPr>
        <w:t xml:space="preserve"> het </w:t>
      </w:r>
      <w:proofErr w:type="spellStart"/>
      <w:proofErr w:type="gramStart"/>
      <w:r w:rsidR="009F1769" w:rsidRPr="009F1769">
        <w:rPr>
          <w:rFonts w:ascii="Arial Narrow" w:hAnsi="Arial Narrow"/>
          <w:lang w:val="en-US" w:eastAsia="en-US"/>
        </w:rPr>
        <w:t>an</w:t>
      </w:r>
      <w:r w:rsidRPr="009F1769">
        <w:rPr>
          <w:rFonts w:ascii="Arial Narrow" w:hAnsi="Arial Narrow"/>
          <w:lang w:val="en-US" w:eastAsia="en-US"/>
        </w:rPr>
        <w:t>ders</w:t>
      </w:r>
      <w:proofErr w:type="spellEnd"/>
      <w:proofErr w:type="gramEnd"/>
      <w:r w:rsidRPr="009F1769">
        <w:rPr>
          <w:rFonts w:ascii="Arial Narrow" w:hAnsi="Arial Narrow"/>
          <w:lang w:val="en-US" w:eastAsia="en-US"/>
        </w:rPr>
        <w:t xml:space="preserve"> as </w:t>
      </w:r>
      <w:proofErr w:type="spellStart"/>
      <w:r w:rsidRPr="009F1769">
        <w:rPr>
          <w:rFonts w:ascii="Arial Narrow" w:hAnsi="Arial Narrow"/>
          <w:lang w:val="en-US" w:eastAsia="en-US"/>
        </w:rPr>
        <w:t>om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‘n </w:t>
      </w:r>
      <w:proofErr w:type="spellStart"/>
      <w:r w:rsidRPr="009F1769">
        <w:rPr>
          <w:rFonts w:ascii="Arial Narrow" w:hAnsi="Arial Narrow"/>
          <w:lang w:val="en-US" w:eastAsia="en-US"/>
        </w:rPr>
        <w:t>volwassene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</w:t>
      </w:r>
      <w:proofErr w:type="spellStart"/>
      <w:r w:rsidRPr="009F1769">
        <w:rPr>
          <w:rFonts w:ascii="Arial Narrow" w:hAnsi="Arial Narrow"/>
          <w:lang w:val="en-US" w:eastAsia="en-US"/>
        </w:rPr>
        <w:t>te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word </w:t>
      </w:r>
      <w:proofErr w:type="spellStart"/>
      <w:r w:rsidRPr="009F1769">
        <w:rPr>
          <w:rFonts w:ascii="Arial Narrow" w:hAnsi="Arial Narrow"/>
          <w:lang w:val="en-US" w:eastAsia="en-US"/>
        </w:rPr>
        <w:t>nie</w:t>
      </w:r>
      <w:proofErr w:type="spellEnd"/>
      <w:r w:rsidRPr="009F1769">
        <w:rPr>
          <w:rFonts w:ascii="Arial Narrow" w:hAnsi="Arial Narrow"/>
          <w:lang w:val="en-US" w:eastAsia="en-US"/>
        </w:rPr>
        <w:t>.</w:t>
      </w:r>
    </w:p>
    <w:p w:rsidR="002B2295" w:rsidRDefault="002B2295" w:rsidP="002B2295">
      <w:pPr>
        <w:pStyle w:val="ListParagraph"/>
        <w:spacing w:after="0" w:line="240" w:lineRule="auto"/>
        <w:ind w:left="360"/>
        <w:contextualSpacing w:val="0"/>
        <w:rPr>
          <w:rFonts w:ascii="Arial Narrow" w:hAnsi="Arial Narrow"/>
          <w:lang w:val="en-US" w:eastAsia="en-US"/>
        </w:rPr>
      </w:pPr>
    </w:p>
    <w:p w:rsidR="002B2295" w:rsidRDefault="008F09E5" w:rsidP="002B2295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Arial Narrow" w:hAnsi="Arial Narrow"/>
          <w:lang w:val="en-US" w:eastAsia="en-US"/>
        </w:rPr>
      </w:pPr>
      <w:proofErr w:type="spellStart"/>
      <w:r w:rsidRPr="009F1769">
        <w:rPr>
          <w:rFonts w:ascii="Arial Narrow" w:hAnsi="Arial Narrow"/>
          <w:lang w:val="en-US" w:eastAsia="en-US"/>
        </w:rPr>
        <w:t>Haal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</w:t>
      </w:r>
      <w:proofErr w:type="spellStart"/>
      <w:r w:rsidRPr="009F1769">
        <w:rPr>
          <w:rFonts w:ascii="Arial Narrow" w:hAnsi="Arial Narrow"/>
          <w:lang w:val="en-US" w:eastAsia="en-US"/>
        </w:rPr>
        <w:t>een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</w:t>
      </w:r>
      <w:proofErr w:type="spellStart"/>
      <w:r w:rsidRPr="009F1769">
        <w:rPr>
          <w:rFonts w:ascii="Arial Narrow" w:hAnsi="Arial Narrow"/>
          <w:lang w:val="en-US" w:eastAsia="en-US"/>
        </w:rPr>
        <w:t>woord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</w:t>
      </w:r>
      <w:proofErr w:type="spellStart"/>
      <w:r w:rsidRPr="009F1769">
        <w:rPr>
          <w:rFonts w:ascii="Arial Narrow" w:hAnsi="Arial Narrow"/>
          <w:lang w:val="en-US" w:eastAsia="en-US"/>
        </w:rPr>
        <w:t>aan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</w:t>
      </w:r>
      <w:proofErr w:type="spellStart"/>
      <w:r w:rsidRPr="009F1769">
        <w:rPr>
          <w:rFonts w:ascii="Arial Narrow" w:hAnsi="Arial Narrow"/>
          <w:lang w:val="en-US" w:eastAsia="en-US"/>
        </w:rPr>
        <w:t>wat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</w:t>
      </w:r>
      <w:proofErr w:type="spellStart"/>
      <w:r w:rsidRPr="009F1769">
        <w:rPr>
          <w:rFonts w:ascii="Arial Narrow" w:hAnsi="Arial Narrow"/>
          <w:lang w:val="en-US" w:eastAsia="en-US"/>
        </w:rPr>
        <w:t>sê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</w:t>
      </w:r>
      <w:proofErr w:type="spellStart"/>
      <w:r w:rsidRPr="009F1769">
        <w:rPr>
          <w:rFonts w:ascii="Arial Narrow" w:hAnsi="Arial Narrow"/>
          <w:lang w:val="en-US" w:eastAsia="en-US"/>
        </w:rPr>
        <w:t>dat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</w:t>
      </w:r>
      <w:proofErr w:type="spellStart"/>
      <w:r w:rsidRPr="009F1769">
        <w:rPr>
          <w:rFonts w:ascii="Arial Narrow" w:hAnsi="Arial Narrow"/>
          <w:lang w:val="en-US" w:eastAsia="en-US"/>
        </w:rPr>
        <w:t>hy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</w:t>
      </w:r>
      <w:proofErr w:type="spellStart"/>
      <w:r w:rsidRPr="009F1769">
        <w:rPr>
          <w:rFonts w:ascii="Arial Narrow" w:hAnsi="Arial Narrow"/>
          <w:lang w:val="en-US" w:eastAsia="en-US"/>
        </w:rPr>
        <w:t>nie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</w:t>
      </w:r>
      <w:proofErr w:type="spellStart"/>
      <w:proofErr w:type="gramStart"/>
      <w:r w:rsidRPr="009F1769">
        <w:rPr>
          <w:rFonts w:ascii="Arial Narrow" w:hAnsi="Arial Narrow"/>
          <w:lang w:val="en-US" w:eastAsia="en-US"/>
        </w:rPr>
        <w:t>meer</w:t>
      </w:r>
      <w:proofErr w:type="spellEnd"/>
      <w:proofErr w:type="gramEnd"/>
      <w:r w:rsidRPr="009F1769">
        <w:rPr>
          <w:rFonts w:ascii="Arial Narrow" w:hAnsi="Arial Narrow"/>
          <w:lang w:val="en-US" w:eastAsia="en-US"/>
        </w:rPr>
        <w:t xml:space="preserve"> die kind is </w:t>
      </w:r>
      <w:proofErr w:type="spellStart"/>
      <w:r w:rsidRPr="009F1769">
        <w:rPr>
          <w:rFonts w:ascii="Arial Narrow" w:hAnsi="Arial Narrow"/>
          <w:lang w:val="en-US" w:eastAsia="en-US"/>
        </w:rPr>
        <w:t>wat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</w:t>
      </w:r>
      <w:proofErr w:type="spellStart"/>
      <w:r w:rsidRPr="009F1769">
        <w:rPr>
          <w:rFonts w:ascii="Arial Narrow" w:hAnsi="Arial Narrow"/>
          <w:lang w:val="en-US" w:eastAsia="en-US"/>
        </w:rPr>
        <w:t>hy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was toe </w:t>
      </w:r>
      <w:proofErr w:type="spellStart"/>
      <w:r w:rsidRPr="009F1769">
        <w:rPr>
          <w:rFonts w:ascii="Arial Narrow" w:hAnsi="Arial Narrow"/>
          <w:lang w:val="en-US" w:eastAsia="en-US"/>
        </w:rPr>
        <w:t>hy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</w:t>
      </w:r>
      <w:proofErr w:type="spellStart"/>
      <w:r w:rsidRPr="009F1769">
        <w:rPr>
          <w:rFonts w:ascii="Arial Narrow" w:hAnsi="Arial Narrow"/>
          <w:lang w:val="en-US" w:eastAsia="en-US"/>
        </w:rPr>
        <w:t>klein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was </w:t>
      </w:r>
      <w:proofErr w:type="spellStart"/>
      <w:r w:rsidRPr="009F1769">
        <w:rPr>
          <w:rFonts w:ascii="Arial Narrow" w:hAnsi="Arial Narrow"/>
          <w:lang w:val="en-US" w:eastAsia="en-US"/>
        </w:rPr>
        <w:t>nie.</w:t>
      </w:r>
      <w:proofErr w:type="spellEnd"/>
    </w:p>
    <w:p w:rsidR="002B2295" w:rsidRDefault="002B2295" w:rsidP="002B2295">
      <w:pPr>
        <w:pStyle w:val="ListParagraph"/>
        <w:spacing w:after="0" w:line="240" w:lineRule="auto"/>
        <w:ind w:left="360"/>
        <w:contextualSpacing w:val="0"/>
        <w:rPr>
          <w:rFonts w:ascii="Arial Narrow" w:hAnsi="Arial Narrow"/>
          <w:lang w:val="en-US" w:eastAsia="en-US"/>
        </w:rPr>
      </w:pPr>
    </w:p>
    <w:p w:rsidR="009F1769" w:rsidRPr="002B2295" w:rsidRDefault="008F09E5" w:rsidP="002B2295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Arial Narrow" w:hAnsi="Arial Narrow"/>
          <w:lang w:val="en-US" w:eastAsia="en-US"/>
        </w:rPr>
      </w:pPr>
      <w:r w:rsidRPr="002B2295">
        <w:rPr>
          <w:rFonts w:ascii="Arial Narrow" w:hAnsi="Arial Narrow"/>
          <w:lang w:val="en-US" w:eastAsia="en-US"/>
        </w:rPr>
        <w:t xml:space="preserve">Pas die </w:t>
      </w:r>
      <w:proofErr w:type="spellStart"/>
      <w:r w:rsidRPr="002B2295">
        <w:rPr>
          <w:rFonts w:ascii="Arial Narrow" w:hAnsi="Arial Narrow"/>
          <w:lang w:val="en-US" w:eastAsia="en-US"/>
        </w:rPr>
        <w:t>versreël</w:t>
      </w:r>
      <w:proofErr w:type="spellEnd"/>
      <w:r w:rsidRPr="002B2295">
        <w:rPr>
          <w:rFonts w:ascii="Arial Narrow" w:hAnsi="Arial Narrow"/>
          <w:lang w:val="en-US" w:eastAsia="en-US"/>
        </w:rPr>
        <w:t xml:space="preserve"> in </w:t>
      </w:r>
      <w:proofErr w:type="spellStart"/>
      <w:r w:rsidRPr="002B2295">
        <w:rPr>
          <w:rFonts w:ascii="Arial Narrow" w:hAnsi="Arial Narrow"/>
          <w:lang w:val="en-US" w:eastAsia="en-US"/>
        </w:rPr>
        <w:t>Kolom</w:t>
      </w:r>
      <w:proofErr w:type="spellEnd"/>
      <w:r w:rsidRPr="002B2295">
        <w:rPr>
          <w:rFonts w:ascii="Arial Narrow" w:hAnsi="Arial Narrow"/>
          <w:lang w:val="en-US" w:eastAsia="en-US"/>
        </w:rPr>
        <w:t xml:space="preserve"> A by die </w:t>
      </w:r>
      <w:proofErr w:type="spellStart"/>
      <w:r w:rsidRPr="002B2295">
        <w:rPr>
          <w:rFonts w:ascii="Arial Narrow" w:hAnsi="Arial Narrow"/>
          <w:lang w:val="en-US" w:eastAsia="en-US"/>
        </w:rPr>
        <w:t>stylfiguur</w:t>
      </w:r>
      <w:proofErr w:type="spellEnd"/>
      <w:r w:rsidRPr="002B2295">
        <w:rPr>
          <w:rFonts w:ascii="Arial Narrow" w:hAnsi="Arial Narrow"/>
          <w:lang w:val="en-US" w:eastAsia="en-US"/>
        </w:rPr>
        <w:t xml:space="preserve"> in </w:t>
      </w:r>
      <w:proofErr w:type="spellStart"/>
      <w:r w:rsidRPr="002B2295">
        <w:rPr>
          <w:rFonts w:ascii="Arial Narrow" w:hAnsi="Arial Narrow"/>
          <w:lang w:val="en-US" w:eastAsia="en-US"/>
        </w:rPr>
        <w:t>Kolom</w:t>
      </w:r>
      <w:proofErr w:type="spellEnd"/>
      <w:r w:rsidRPr="002B2295">
        <w:rPr>
          <w:rFonts w:ascii="Arial Narrow" w:hAnsi="Arial Narrow"/>
          <w:lang w:val="en-US" w:eastAsia="en-US"/>
        </w:rPr>
        <w:t xml:space="preserve"> B. </w:t>
      </w:r>
      <w:proofErr w:type="spellStart"/>
      <w:r w:rsidRPr="002B2295">
        <w:rPr>
          <w:rFonts w:ascii="Arial Narrow" w:hAnsi="Arial Narrow"/>
          <w:lang w:val="en-US" w:eastAsia="en-US"/>
        </w:rPr>
        <w:t>Skryf</w:t>
      </w:r>
      <w:proofErr w:type="spellEnd"/>
      <w:r w:rsidRPr="002B2295">
        <w:rPr>
          <w:rFonts w:ascii="Arial Narrow" w:hAnsi="Arial Narrow"/>
          <w:lang w:val="en-US" w:eastAsia="en-US"/>
        </w:rPr>
        <w:t xml:space="preserve"> net die NOMMER en die LETTER </w:t>
      </w:r>
      <w:proofErr w:type="spellStart"/>
      <w:r w:rsidRPr="002B2295">
        <w:rPr>
          <w:rFonts w:ascii="Arial Narrow" w:hAnsi="Arial Narrow"/>
          <w:lang w:val="en-US" w:eastAsia="en-US"/>
        </w:rPr>
        <w:t>neer</w:t>
      </w:r>
      <w:proofErr w:type="spellEnd"/>
      <w:r w:rsidRPr="002B2295">
        <w:rPr>
          <w:rFonts w:ascii="Arial Narrow" w:hAnsi="Arial Narrow"/>
          <w:lang w:val="en-US" w:eastAsia="en-US"/>
        </w:rPr>
        <w:t>.</w:t>
      </w:r>
    </w:p>
    <w:tbl>
      <w:tblPr>
        <w:tblStyle w:val="TableGrid"/>
        <w:tblW w:w="0" w:type="auto"/>
        <w:jc w:val="center"/>
        <w:tblInd w:w="360" w:type="dxa"/>
        <w:tblLook w:val="04A0"/>
      </w:tblPr>
      <w:tblGrid>
        <w:gridCol w:w="818"/>
        <w:gridCol w:w="4254"/>
        <w:gridCol w:w="468"/>
        <w:gridCol w:w="1343"/>
      </w:tblGrid>
      <w:tr w:rsidR="009F1769" w:rsidRPr="009F1769" w:rsidTr="009F1769">
        <w:trPr>
          <w:jc w:val="center"/>
        </w:trPr>
        <w:tc>
          <w:tcPr>
            <w:tcW w:w="5072" w:type="dxa"/>
            <w:gridSpan w:val="2"/>
          </w:tcPr>
          <w:p w:rsidR="009F1769" w:rsidRPr="009F1769" w:rsidRDefault="009F1769" w:rsidP="009F1769">
            <w:pPr>
              <w:pStyle w:val="ListParagraph"/>
              <w:ind w:left="0"/>
              <w:contextualSpacing w:val="0"/>
              <w:jc w:val="center"/>
              <w:rPr>
                <w:rFonts w:ascii="Arial Narrow" w:hAnsi="Arial Narrow"/>
                <w:lang w:val="en-US" w:eastAsia="en-US"/>
              </w:rPr>
            </w:pPr>
            <w:proofErr w:type="spellStart"/>
            <w:r w:rsidRPr="009F1769">
              <w:rPr>
                <w:rFonts w:ascii="Arial Narrow" w:hAnsi="Arial Narrow"/>
                <w:lang w:val="en-US" w:eastAsia="en-US"/>
              </w:rPr>
              <w:t>Kolom</w:t>
            </w:r>
            <w:proofErr w:type="spellEnd"/>
            <w:r w:rsidRPr="009F1769">
              <w:rPr>
                <w:rFonts w:ascii="Arial Narrow" w:hAnsi="Arial Narrow"/>
                <w:lang w:val="en-US" w:eastAsia="en-US"/>
              </w:rPr>
              <w:t xml:space="preserve"> A</w:t>
            </w:r>
          </w:p>
        </w:tc>
        <w:tc>
          <w:tcPr>
            <w:tcW w:w="1811" w:type="dxa"/>
            <w:gridSpan w:val="2"/>
          </w:tcPr>
          <w:p w:rsidR="009F1769" w:rsidRPr="009F1769" w:rsidRDefault="009F1769" w:rsidP="009F1769">
            <w:pPr>
              <w:pStyle w:val="ListParagraph"/>
              <w:ind w:left="0"/>
              <w:contextualSpacing w:val="0"/>
              <w:jc w:val="center"/>
              <w:rPr>
                <w:rFonts w:ascii="Arial Narrow" w:hAnsi="Arial Narrow"/>
                <w:lang w:val="en-US" w:eastAsia="en-US"/>
              </w:rPr>
            </w:pPr>
            <w:proofErr w:type="spellStart"/>
            <w:r w:rsidRPr="009F1769">
              <w:rPr>
                <w:rFonts w:ascii="Arial Narrow" w:hAnsi="Arial Narrow"/>
                <w:lang w:val="en-US" w:eastAsia="en-US"/>
              </w:rPr>
              <w:t>Kolom</w:t>
            </w:r>
            <w:proofErr w:type="spellEnd"/>
            <w:r w:rsidRPr="009F1769">
              <w:rPr>
                <w:rFonts w:ascii="Arial Narrow" w:hAnsi="Arial Narrow"/>
                <w:lang w:val="en-US" w:eastAsia="en-US"/>
              </w:rPr>
              <w:t xml:space="preserve"> B</w:t>
            </w:r>
          </w:p>
        </w:tc>
      </w:tr>
      <w:tr w:rsidR="009F1769" w:rsidRPr="009F1769" w:rsidTr="009F1769">
        <w:trPr>
          <w:jc w:val="center"/>
        </w:trPr>
        <w:tc>
          <w:tcPr>
            <w:tcW w:w="818" w:type="dxa"/>
          </w:tcPr>
          <w:p w:rsidR="009F1769" w:rsidRPr="009F1769" w:rsidRDefault="00D7786E" w:rsidP="0071665B">
            <w:pPr>
              <w:pStyle w:val="ListParagraph"/>
              <w:ind w:left="0"/>
              <w:contextualSpacing w:val="0"/>
              <w:rPr>
                <w:rFonts w:ascii="Arial Narrow" w:hAnsi="Arial Narrow"/>
                <w:lang w:val="en-US" w:eastAsia="en-US"/>
              </w:rPr>
            </w:pPr>
            <w:r>
              <w:rPr>
                <w:rFonts w:ascii="Arial Narrow" w:hAnsi="Arial Narrow"/>
                <w:lang w:val="en-US" w:eastAsia="en-US"/>
              </w:rPr>
              <w:t>1.22</w:t>
            </w:r>
            <w:r w:rsidR="009F1769" w:rsidRPr="009F1769">
              <w:rPr>
                <w:rFonts w:ascii="Arial Narrow" w:hAnsi="Arial Narrow"/>
                <w:lang w:val="en-US" w:eastAsia="en-US"/>
              </w:rPr>
              <w:t>.1.</w:t>
            </w:r>
          </w:p>
        </w:tc>
        <w:tc>
          <w:tcPr>
            <w:tcW w:w="4254" w:type="dxa"/>
          </w:tcPr>
          <w:p w:rsidR="009F1769" w:rsidRPr="009F1769" w:rsidRDefault="009F1769" w:rsidP="0071665B">
            <w:pPr>
              <w:pStyle w:val="ListParagraph"/>
              <w:ind w:left="0"/>
              <w:contextualSpacing w:val="0"/>
              <w:rPr>
                <w:rFonts w:ascii="Arial Narrow" w:hAnsi="Arial Narrow"/>
                <w:lang w:val="en-US" w:eastAsia="en-US"/>
              </w:rPr>
            </w:pPr>
            <w:proofErr w:type="spellStart"/>
            <w:r w:rsidRPr="009F1769">
              <w:rPr>
                <w:rFonts w:ascii="Arial Narrow" w:hAnsi="Arial Narrow"/>
              </w:rPr>
              <w:t>grootmenskind</w:t>
            </w:r>
            <w:proofErr w:type="spellEnd"/>
          </w:p>
        </w:tc>
        <w:tc>
          <w:tcPr>
            <w:tcW w:w="468" w:type="dxa"/>
          </w:tcPr>
          <w:p w:rsidR="009F1769" w:rsidRPr="009F1769" w:rsidRDefault="009F1769" w:rsidP="008F09E5">
            <w:pPr>
              <w:pStyle w:val="ListParagraph"/>
              <w:ind w:left="0"/>
              <w:contextualSpacing w:val="0"/>
              <w:rPr>
                <w:rFonts w:ascii="Arial Narrow" w:hAnsi="Arial Narrow"/>
                <w:lang w:val="en-US" w:eastAsia="en-US"/>
              </w:rPr>
            </w:pPr>
            <w:r w:rsidRPr="009F1769">
              <w:rPr>
                <w:rFonts w:ascii="Arial Narrow" w:hAnsi="Arial Narrow"/>
                <w:lang w:val="en-US" w:eastAsia="en-US"/>
              </w:rPr>
              <w:t>A</w:t>
            </w:r>
          </w:p>
        </w:tc>
        <w:tc>
          <w:tcPr>
            <w:tcW w:w="1343" w:type="dxa"/>
          </w:tcPr>
          <w:p w:rsidR="009F1769" w:rsidRPr="009F1769" w:rsidRDefault="009F1769" w:rsidP="008F09E5">
            <w:pPr>
              <w:pStyle w:val="ListParagraph"/>
              <w:ind w:left="0"/>
              <w:contextualSpacing w:val="0"/>
              <w:rPr>
                <w:rFonts w:ascii="Arial Narrow" w:hAnsi="Arial Narrow"/>
                <w:lang w:val="en-US" w:eastAsia="en-US"/>
              </w:rPr>
            </w:pPr>
            <w:proofErr w:type="spellStart"/>
            <w:r w:rsidRPr="009F1769">
              <w:rPr>
                <w:rFonts w:ascii="Arial Narrow" w:hAnsi="Arial Narrow"/>
              </w:rPr>
              <w:t>Assonansie</w:t>
            </w:r>
            <w:proofErr w:type="spellEnd"/>
          </w:p>
        </w:tc>
      </w:tr>
      <w:tr w:rsidR="009F1769" w:rsidRPr="009F1769" w:rsidTr="009F1769">
        <w:trPr>
          <w:jc w:val="center"/>
        </w:trPr>
        <w:tc>
          <w:tcPr>
            <w:tcW w:w="818" w:type="dxa"/>
          </w:tcPr>
          <w:p w:rsidR="009F1769" w:rsidRPr="009F1769" w:rsidRDefault="009F1769" w:rsidP="009F1769">
            <w:pPr>
              <w:pStyle w:val="ListParagraph"/>
              <w:ind w:left="0"/>
              <w:contextualSpacing w:val="0"/>
              <w:rPr>
                <w:rFonts w:ascii="Arial Narrow" w:hAnsi="Arial Narrow"/>
                <w:lang w:val="en-US" w:eastAsia="en-US"/>
              </w:rPr>
            </w:pPr>
            <w:r w:rsidRPr="009F1769">
              <w:rPr>
                <w:rFonts w:ascii="Arial Narrow" w:hAnsi="Arial Narrow"/>
                <w:lang w:val="en-US" w:eastAsia="en-US"/>
              </w:rPr>
              <w:t>1.</w:t>
            </w:r>
            <w:r w:rsidR="00D7786E">
              <w:rPr>
                <w:rFonts w:ascii="Arial Narrow" w:hAnsi="Arial Narrow"/>
                <w:lang w:val="en-US" w:eastAsia="en-US"/>
              </w:rPr>
              <w:t>22</w:t>
            </w:r>
            <w:r w:rsidR="002B2295">
              <w:rPr>
                <w:rFonts w:ascii="Arial Narrow" w:hAnsi="Arial Narrow"/>
                <w:lang w:val="en-US" w:eastAsia="en-US"/>
              </w:rPr>
              <w:t>.</w:t>
            </w:r>
            <w:r w:rsidRPr="009F1769">
              <w:rPr>
                <w:rFonts w:ascii="Arial Narrow" w:hAnsi="Arial Narrow"/>
                <w:lang w:val="en-US" w:eastAsia="en-US"/>
              </w:rPr>
              <w:t>2.</w:t>
            </w:r>
          </w:p>
        </w:tc>
        <w:tc>
          <w:tcPr>
            <w:tcW w:w="4254" w:type="dxa"/>
          </w:tcPr>
          <w:p w:rsidR="009F1769" w:rsidRPr="009F1769" w:rsidRDefault="009F1769" w:rsidP="009F1769">
            <w:pPr>
              <w:tabs>
                <w:tab w:val="left" w:pos="1205"/>
                <w:tab w:val="left" w:pos="3056"/>
                <w:tab w:val="left" w:pos="3456"/>
              </w:tabs>
              <w:rPr>
                <w:rFonts w:ascii="Arial Narrow" w:hAnsi="Arial Narrow"/>
              </w:rPr>
            </w:pPr>
            <w:r w:rsidRPr="009F1769">
              <w:rPr>
                <w:rFonts w:ascii="Arial Narrow" w:hAnsi="Arial Narrow"/>
              </w:rPr>
              <w:t xml:space="preserve">– </w:t>
            </w:r>
            <w:proofErr w:type="spellStart"/>
            <w:r w:rsidRPr="009F1769">
              <w:rPr>
                <w:rFonts w:ascii="Arial Narrow" w:hAnsi="Arial Narrow"/>
              </w:rPr>
              <w:t>ek</w:t>
            </w:r>
            <w:proofErr w:type="spellEnd"/>
            <w:r w:rsidRPr="009F1769">
              <w:rPr>
                <w:rFonts w:ascii="Arial Narrow" w:hAnsi="Arial Narrow"/>
              </w:rPr>
              <w:t xml:space="preserve"> wonder of Ma van my verse </w:t>
            </w:r>
            <w:proofErr w:type="spellStart"/>
            <w:r w:rsidRPr="009F1769">
              <w:rPr>
                <w:rFonts w:ascii="Arial Narrow" w:hAnsi="Arial Narrow"/>
              </w:rPr>
              <w:t>sal</w:t>
            </w:r>
            <w:proofErr w:type="spellEnd"/>
            <w:r w:rsidRPr="009F1769">
              <w:rPr>
                <w:rFonts w:ascii="Arial Narrow" w:hAnsi="Arial Narrow"/>
              </w:rPr>
              <w:t xml:space="preserve"> </w:t>
            </w:r>
            <w:proofErr w:type="spellStart"/>
            <w:r w:rsidRPr="009F1769">
              <w:rPr>
                <w:rFonts w:ascii="Arial Narrow" w:hAnsi="Arial Narrow"/>
              </w:rPr>
              <w:t>hou</w:t>
            </w:r>
            <w:proofErr w:type="spellEnd"/>
            <w:r w:rsidRPr="009F1769">
              <w:rPr>
                <w:rFonts w:ascii="Arial Narrow" w:hAnsi="Arial Narrow"/>
              </w:rPr>
              <w:t xml:space="preserve"> – </w:t>
            </w:r>
          </w:p>
        </w:tc>
        <w:tc>
          <w:tcPr>
            <w:tcW w:w="468" w:type="dxa"/>
          </w:tcPr>
          <w:p w:rsidR="009F1769" w:rsidRPr="009F1769" w:rsidRDefault="009F1769" w:rsidP="008F09E5">
            <w:pPr>
              <w:pStyle w:val="ListParagraph"/>
              <w:ind w:left="0"/>
              <w:contextualSpacing w:val="0"/>
              <w:rPr>
                <w:rFonts w:ascii="Arial Narrow" w:hAnsi="Arial Narrow"/>
                <w:lang w:val="en-US" w:eastAsia="en-US"/>
              </w:rPr>
            </w:pPr>
            <w:r w:rsidRPr="009F1769">
              <w:rPr>
                <w:rFonts w:ascii="Arial Narrow" w:hAnsi="Arial Narrow"/>
                <w:lang w:val="en-US" w:eastAsia="en-US"/>
              </w:rPr>
              <w:t>B</w:t>
            </w:r>
          </w:p>
        </w:tc>
        <w:tc>
          <w:tcPr>
            <w:tcW w:w="1343" w:type="dxa"/>
          </w:tcPr>
          <w:p w:rsidR="009F1769" w:rsidRPr="009F1769" w:rsidRDefault="009F1769" w:rsidP="008F09E5">
            <w:pPr>
              <w:pStyle w:val="ListParagraph"/>
              <w:ind w:left="0"/>
              <w:contextualSpacing w:val="0"/>
              <w:rPr>
                <w:rFonts w:ascii="Arial Narrow" w:hAnsi="Arial Narrow"/>
                <w:lang w:val="en-US" w:eastAsia="en-US"/>
              </w:rPr>
            </w:pPr>
            <w:r w:rsidRPr="009F1769">
              <w:rPr>
                <w:rFonts w:ascii="Arial Narrow" w:hAnsi="Arial Narrow"/>
              </w:rPr>
              <w:t>Litotes</w:t>
            </w:r>
          </w:p>
        </w:tc>
      </w:tr>
      <w:tr w:rsidR="009F1769" w:rsidRPr="009F1769" w:rsidTr="009F1769">
        <w:trPr>
          <w:jc w:val="center"/>
        </w:trPr>
        <w:tc>
          <w:tcPr>
            <w:tcW w:w="818" w:type="dxa"/>
          </w:tcPr>
          <w:p w:rsidR="009F1769" w:rsidRPr="009F1769" w:rsidRDefault="009F1769" w:rsidP="009F1769">
            <w:pPr>
              <w:tabs>
                <w:tab w:val="left" w:pos="1205"/>
                <w:tab w:val="left" w:pos="3056"/>
                <w:tab w:val="left" w:pos="3456"/>
              </w:tabs>
              <w:rPr>
                <w:rFonts w:ascii="Arial Narrow" w:hAnsi="Arial Narrow"/>
                <w:lang w:val="en-US" w:eastAsia="en-US"/>
              </w:rPr>
            </w:pPr>
            <w:r w:rsidRPr="009F1769">
              <w:rPr>
                <w:rFonts w:ascii="Arial Narrow" w:hAnsi="Arial Narrow"/>
                <w:lang w:val="en-US" w:eastAsia="en-US"/>
              </w:rPr>
              <w:t>1.</w:t>
            </w:r>
            <w:r w:rsidR="00D7786E">
              <w:rPr>
                <w:rFonts w:ascii="Arial Narrow" w:hAnsi="Arial Narrow"/>
                <w:lang w:val="en-US" w:eastAsia="en-US"/>
              </w:rPr>
              <w:t>22</w:t>
            </w:r>
            <w:r w:rsidR="002B2295">
              <w:rPr>
                <w:rFonts w:ascii="Arial Narrow" w:hAnsi="Arial Narrow"/>
                <w:lang w:val="en-US" w:eastAsia="en-US"/>
              </w:rPr>
              <w:t>.</w:t>
            </w:r>
            <w:r w:rsidRPr="009F1769">
              <w:rPr>
                <w:rFonts w:ascii="Arial Narrow" w:hAnsi="Arial Narrow"/>
                <w:lang w:val="en-US" w:eastAsia="en-US"/>
              </w:rPr>
              <w:t>3.</w:t>
            </w:r>
          </w:p>
        </w:tc>
        <w:tc>
          <w:tcPr>
            <w:tcW w:w="4254" w:type="dxa"/>
          </w:tcPr>
          <w:p w:rsidR="009F1769" w:rsidRPr="009F1769" w:rsidRDefault="009F1769" w:rsidP="008F09E5">
            <w:pPr>
              <w:pStyle w:val="ListParagraph"/>
              <w:ind w:left="0"/>
              <w:contextualSpacing w:val="0"/>
              <w:rPr>
                <w:rFonts w:ascii="Arial Narrow" w:hAnsi="Arial Narrow"/>
                <w:lang w:val="en-US" w:eastAsia="en-US"/>
              </w:rPr>
            </w:pPr>
            <w:proofErr w:type="spellStart"/>
            <w:r w:rsidRPr="009F1769">
              <w:rPr>
                <w:rFonts w:ascii="Arial Narrow" w:hAnsi="Arial Narrow"/>
              </w:rPr>
              <w:t>sommer</w:t>
            </w:r>
            <w:proofErr w:type="spellEnd"/>
            <w:r w:rsidRPr="009F1769">
              <w:rPr>
                <w:rFonts w:ascii="Arial Narrow" w:hAnsi="Arial Narrow"/>
              </w:rPr>
              <w:t xml:space="preserve"> so, </w:t>
            </w:r>
            <w:proofErr w:type="spellStart"/>
            <w:r w:rsidRPr="009F1769">
              <w:rPr>
                <w:rFonts w:ascii="Arial Narrow" w:hAnsi="Arial Narrow"/>
              </w:rPr>
              <w:t>nes</w:t>
            </w:r>
            <w:proofErr w:type="spellEnd"/>
            <w:r w:rsidRPr="009F1769">
              <w:rPr>
                <w:rFonts w:ascii="Arial Narrow" w:hAnsi="Arial Narrow"/>
              </w:rPr>
              <w:t xml:space="preserve"> </w:t>
            </w:r>
            <w:proofErr w:type="spellStart"/>
            <w:r w:rsidRPr="009F1769">
              <w:rPr>
                <w:rFonts w:ascii="Arial Narrow" w:hAnsi="Arial Narrow"/>
              </w:rPr>
              <w:t>Antjie</w:t>
            </w:r>
            <w:proofErr w:type="spellEnd"/>
          </w:p>
        </w:tc>
        <w:tc>
          <w:tcPr>
            <w:tcW w:w="468" w:type="dxa"/>
          </w:tcPr>
          <w:p w:rsidR="009F1769" w:rsidRPr="009F1769" w:rsidRDefault="009F1769" w:rsidP="008F09E5">
            <w:pPr>
              <w:pStyle w:val="ListParagraph"/>
              <w:ind w:left="0"/>
              <w:contextualSpacing w:val="0"/>
              <w:rPr>
                <w:rFonts w:ascii="Arial Narrow" w:hAnsi="Arial Narrow"/>
                <w:lang w:val="en-US" w:eastAsia="en-US"/>
              </w:rPr>
            </w:pPr>
            <w:r w:rsidRPr="009F1769">
              <w:rPr>
                <w:rFonts w:ascii="Arial Narrow" w:hAnsi="Arial Narrow"/>
                <w:lang w:val="en-US" w:eastAsia="en-US"/>
              </w:rPr>
              <w:t>C</w:t>
            </w:r>
          </w:p>
        </w:tc>
        <w:tc>
          <w:tcPr>
            <w:tcW w:w="1343" w:type="dxa"/>
          </w:tcPr>
          <w:p w:rsidR="009F1769" w:rsidRPr="009F1769" w:rsidRDefault="009F1769" w:rsidP="008F09E5">
            <w:pPr>
              <w:pStyle w:val="ListParagraph"/>
              <w:ind w:left="0"/>
              <w:contextualSpacing w:val="0"/>
              <w:rPr>
                <w:rFonts w:ascii="Arial Narrow" w:hAnsi="Arial Narrow"/>
                <w:lang w:val="en-US" w:eastAsia="en-US"/>
              </w:rPr>
            </w:pPr>
            <w:proofErr w:type="spellStart"/>
            <w:r w:rsidRPr="009F1769">
              <w:rPr>
                <w:rFonts w:ascii="Arial Narrow" w:hAnsi="Arial Narrow"/>
                <w:lang w:val="en-US" w:eastAsia="en-US"/>
              </w:rPr>
              <w:t>Apostroof</w:t>
            </w:r>
            <w:proofErr w:type="spellEnd"/>
          </w:p>
        </w:tc>
      </w:tr>
      <w:tr w:rsidR="009F1769" w:rsidRPr="009F1769" w:rsidTr="009F1769">
        <w:trPr>
          <w:jc w:val="center"/>
        </w:trPr>
        <w:tc>
          <w:tcPr>
            <w:tcW w:w="818" w:type="dxa"/>
          </w:tcPr>
          <w:p w:rsidR="009F1769" w:rsidRPr="009F1769" w:rsidRDefault="009F1769" w:rsidP="009F1769">
            <w:pPr>
              <w:tabs>
                <w:tab w:val="left" w:pos="1205"/>
                <w:tab w:val="left" w:pos="3056"/>
                <w:tab w:val="left" w:pos="3456"/>
              </w:tabs>
              <w:rPr>
                <w:rFonts w:ascii="Arial Narrow" w:hAnsi="Arial Narrow"/>
                <w:lang w:val="en-US" w:eastAsia="en-US"/>
              </w:rPr>
            </w:pPr>
            <w:r w:rsidRPr="009F1769">
              <w:rPr>
                <w:rFonts w:ascii="Arial Narrow" w:hAnsi="Arial Narrow"/>
                <w:lang w:val="en-US" w:eastAsia="en-US"/>
              </w:rPr>
              <w:t>1.</w:t>
            </w:r>
            <w:r w:rsidR="00D7786E">
              <w:rPr>
                <w:rFonts w:ascii="Arial Narrow" w:hAnsi="Arial Narrow"/>
                <w:lang w:val="en-US" w:eastAsia="en-US"/>
              </w:rPr>
              <w:t>22</w:t>
            </w:r>
            <w:r w:rsidR="002B2295">
              <w:rPr>
                <w:rFonts w:ascii="Arial Narrow" w:hAnsi="Arial Narrow"/>
                <w:lang w:val="en-US" w:eastAsia="en-US"/>
              </w:rPr>
              <w:t>.</w:t>
            </w:r>
            <w:r w:rsidRPr="009F1769">
              <w:rPr>
                <w:rFonts w:ascii="Arial Narrow" w:hAnsi="Arial Narrow"/>
                <w:lang w:val="en-US" w:eastAsia="en-US"/>
              </w:rPr>
              <w:t>4.</w:t>
            </w:r>
          </w:p>
        </w:tc>
        <w:tc>
          <w:tcPr>
            <w:tcW w:w="4254" w:type="dxa"/>
          </w:tcPr>
          <w:p w:rsidR="009F1769" w:rsidRPr="009F1769" w:rsidRDefault="009F1769" w:rsidP="008F09E5">
            <w:pPr>
              <w:pStyle w:val="ListParagraph"/>
              <w:ind w:left="0"/>
              <w:contextualSpacing w:val="0"/>
              <w:rPr>
                <w:rFonts w:ascii="Arial Narrow" w:hAnsi="Arial Narrow"/>
                <w:lang w:val="en-US" w:eastAsia="en-US"/>
              </w:rPr>
            </w:pPr>
            <w:proofErr w:type="spellStart"/>
            <w:r w:rsidRPr="009F1769">
              <w:rPr>
                <w:rFonts w:ascii="Arial Narrow" w:hAnsi="Arial Narrow"/>
              </w:rPr>
              <w:t>Mammie</w:t>
            </w:r>
            <w:proofErr w:type="spellEnd"/>
            <w:r w:rsidRPr="009F1769">
              <w:rPr>
                <w:rFonts w:ascii="Arial Narrow" w:hAnsi="Arial Narrow"/>
              </w:rPr>
              <w:t xml:space="preserve">, </w:t>
            </w:r>
            <w:proofErr w:type="spellStart"/>
            <w:r w:rsidRPr="009F1769">
              <w:rPr>
                <w:rFonts w:ascii="Arial Narrow" w:hAnsi="Arial Narrow"/>
              </w:rPr>
              <w:t>ek</w:t>
            </w:r>
            <w:proofErr w:type="spellEnd"/>
            <w:r w:rsidRPr="009F1769">
              <w:rPr>
                <w:rFonts w:ascii="Arial Narrow" w:hAnsi="Arial Narrow"/>
              </w:rPr>
              <w:t xml:space="preserve"> </w:t>
            </w:r>
            <w:proofErr w:type="spellStart"/>
            <w:r w:rsidRPr="009F1769">
              <w:rPr>
                <w:rFonts w:ascii="Arial Narrow" w:hAnsi="Arial Narrow"/>
              </w:rPr>
              <w:t>skryf</w:t>
            </w:r>
            <w:proofErr w:type="spellEnd"/>
            <w:r w:rsidRPr="009F1769">
              <w:rPr>
                <w:rFonts w:ascii="Arial Narrow" w:hAnsi="Arial Narrow"/>
              </w:rPr>
              <w:t xml:space="preserve"> </w:t>
            </w:r>
            <w:proofErr w:type="spellStart"/>
            <w:r w:rsidRPr="009F1769">
              <w:rPr>
                <w:rFonts w:ascii="Arial Narrow" w:hAnsi="Arial Narrow"/>
              </w:rPr>
              <w:t>ook</w:t>
            </w:r>
            <w:proofErr w:type="spellEnd"/>
            <w:r w:rsidRPr="009F1769">
              <w:rPr>
                <w:rFonts w:ascii="Arial Narrow" w:hAnsi="Arial Narrow"/>
              </w:rPr>
              <w:t xml:space="preserve"> </w:t>
            </w:r>
            <w:proofErr w:type="spellStart"/>
            <w:r w:rsidRPr="009F1769">
              <w:rPr>
                <w:rFonts w:ascii="Arial Narrow" w:hAnsi="Arial Narrow"/>
              </w:rPr>
              <w:t>vir</w:t>
            </w:r>
            <w:proofErr w:type="spellEnd"/>
            <w:r w:rsidRPr="009F1769">
              <w:rPr>
                <w:rFonts w:ascii="Arial Narrow" w:hAnsi="Arial Narrow"/>
              </w:rPr>
              <w:t xml:space="preserve"> Ma ‘n </w:t>
            </w:r>
            <w:proofErr w:type="spellStart"/>
            <w:r w:rsidRPr="009F1769">
              <w:rPr>
                <w:rFonts w:ascii="Arial Narrow" w:hAnsi="Arial Narrow"/>
              </w:rPr>
              <w:t>kaalvoet</w:t>
            </w:r>
            <w:proofErr w:type="spellEnd"/>
            <w:r w:rsidRPr="009F1769">
              <w:rPr>
                <w:rFonts w:ascii="Arial Narrow" w:hAnsi="Arial Narrow"/>
              </w:rPr>
              <w:t xml:space="preserve"> </w:t>
            </w:r>
            <w:proofErr w:type="spellStart"/>
            <w:r w:rsidRPr="009F1769">
              <w:rPr>
                <w:rFonts w:ascii="Arial Narrow" w:hAnsi="Arial Narrow"/>
              </w:rPr>
              <w:t>gedig</w:t>
            </w:r>
            <w:proofErr w:type="spellEnd"/>
          </w:p>
        </w:tc>
        <w:tc>
          <w:tcPr>
            <w:tcW w:w="468" w:type="dxa"/>
          </w:tcPr>
          <w:p w:rsidR="009F1769" w:rsidRPr="009F1769" w:rsidRDefault="009F1769" w:rsidP="008F09E5">
            <w:pPr>
              <w:pStyle w:val="ListParagraph"/>
              <w:ind w:left="0"/>
              <w:contextualSpacing w:val="0"/>
              <w:rPr>
                <w:rFonts w:ascii="Arial Narrow" w:hAnsi="Arial Narrow"/>
                <w:lang w:val="en-US" w:eastAsia="en-US"/>
              </w:rPr>
            </w:pPr>
            <w:r w:rsidRPr="009F1769">
              <w:rPr>
                <w:rFonts w:ascii="Arial Narrow" w:hAnsi="Arial Narrow"/>
                <w:lang w:val="en-US" w:eastAsia="en-US"/>
              </w:rPr>
              <w:t>D</w:t>
            </w:r>
          </w:p>
        </w:tc>
        <w:tc>
          <w:tcPr>
            <w:tcW w:w="1343" w:type="dxa"/>
          </w:tcPr>
          <w:p w:rsidR="009F1769" w:rsidRPr="009F1769" w:rsidRDefault="009F1769" w:rsidP="008F09E5">
            <w:pPr>
              <w:pStyle w:val="ListParagraph"/>
              <w:ind w:left="0"/>
              <w:contextualSpacing w:val="0"/>
              <w:rPr>
                <w:rFonts w:ascii="Arial Narrow" w:hAnsi="Arial Narrow"/>
                <w:lang w:val="en-US" w:eastAsia="en-US"/>
              </w:rPr>
            </w:pPr>
            <w:proofErr w:type="spellStart"/>
            <w:r w:rsidRPr="009F1769">
              <w:rPr>
                <w:rFonts w:ascii="Arial Narrow" w:hAnsi="Arial Narrow"/>
                <w:lang w:val="en-US" w:eastAsia="en-US"/>
              </w:rPr>
              <w:t>Kontras</w:t>
            </w:r>
            <w:proofErr w:type="spellEnd"/>
          </w:p>
        </w:tc>
      </w:tr>
      <w:tr w:rsidR="009F1769" w:rsidRPr="009F1769" w:rsidTr="009F1769">
        <w:trPr>
          <w:jc w:val="center"/>
        </w:trPr>
        <w:tc>
          <w:tcPr>
            <w:tcW w:w="818" w:type="dxa"/>
          </w:tcPr>
          <w:p w:rsidR="009F1769" w:rsidRPr="009F1769" w:rsidRDefault="009F1769" w:rsidP="008F09E5">
            <w:pPr>
              <w:pStyle w:val="ListParagraph"/>
              <w:ind w:left="0"/>
              <w:contextualSpacing w:val="0"/>
              <w:rPr>
                <w:rFonts w:ascii="Arial Narrow" w:hAnsi="Arial Narrow"/>
                <w:lang w:val="en-US" w:eastAsia="en-US"/>
              </w:rPr>
            </w:pPr>
          </w:p>
        </w:tc>
        <w:tc>
          <w:tcPr>
            <w:tcW w:w="4254" w:type="dxa"/>
          </w:tcPr>
          <w:p w:rsidR="009F1769" w:rsidRPr="009F1769" w:rsidRDefault="009F1769" w:rsidP="008F09E5">
            <w:pPr>
              <w:pStyle w:val="ListParagraph"/>
              <w:ind w:left="0"/>
              <w:contextualSpacing w:val="0"/>
              <w:rPr>
                <w:rFonts w:ascii="Arial Narrow" w:hAnsi="Arial Narrow"/>
                <w:lang w:val="en-US" w:eastAsia="en-US"/>
              </w:rPr>
            </w:pPr>
          </w:p>
        </w:tc>
        <w:tc>
          <w:tcPr>
            <w:tcW w:w="468" w:type="dxa"/>
          </w:tcPr>
          <w:p w:rsidR="009F1769" w:rsidRPr="009F1769" w:rsidRDefault="009F1769" w:rsidP="009F1769">
            <w:pPr>
              <w:pStyle w:val="ListParagraph"/>
              <w:ind w:left="0"/>
              <w:contextualSpacing w:val="0"/>
              <w:rPr>
                <w:rFonts w:ascii="Arial Narrow" w:hAnsi="Arial Narrow"/>
                <w:lang w:val="en-US" w:eastAsia="en-US"/>
              </w:rPr>
            </w:pPr>
            <w:r w:rsidRPr="009F1769">
              <w:rPr>
                <w:rFonts w:ascii="Arial Narrow" w:hAnsi="Arial Narrow"/>
                <w:lang w:val="en-US" w:eastAsia="en-US"/>
              </w:rPr>
              <w:t>E</w:t>
            </w:r>
          </w:p>
        </w:tc>
        <w:tc>
          <w:tcPr>
            <w:tcW w:w="1343" w:type="dxa"/>
          </w:tcPr>
          <w:p w:rsidR="009F1769" w:rsidRPr="009F1769" w:rsidRDefault="009F1769" w:rsidP="008F09E5">
            <w:pPr>
              <w:pStyle w:val="ListParagraph"/>
              <w:ind w:left="0"/>
              <w:contextualSpacing w:val="0"/>
              <w:rPr>
                <w:rFonts w:ascii="Arial Narrow" w:hAnsi="Arial Narrow"/>
                <w:lang w:val="en-US" w:eastAsia="en-US"/>
              </w:rPr>
            </w:pPr>
            <w:proofErr w:type="spellStart"/>
            <w:r w:rsidRPr="009F1769">
              <w:rPr>
                <w:rFonts w:ascii="Arial Narrow" w:hAnsi="Arial Narrow"/>
              </w:rPr>
              <w:t>Parentese</w:t>
            </w:r>
            <w:proofErr w:type="spellEnd"/>
          </w:p>
        </w:tc>
      </w:tr>
      <w:tr w:rsidR="009F1769" w:rsidRPr="009F1769" w:rsidTr="009F1769">
        <w:trPr>
          <w:jc w:val="center"/>
        </w:trPr>
        <w:tc>
          <w:tcPr>
            <w:tcW w:w="818" w:type="dxa"/>
          </w:tcPr>
          <w:p w:rsidR="009F1769" w:rsidRPr="009F1769" w:rsidRDefault="009F1769" w:rsidP="008F09E5">
            <w:pPr>
              <w:pStyle w:val="ListParagraph"/>
              <w:ind w:left="0"/>
              <w:contextualSpacing w:val="0"/>
              <w:rPr>
                <w:rFonts w:ascii="Arial Narrow" w:hAnsi="Arial Narrow"/>
                <w:lang w:val="en-US" w:eastAsia="en-US"/>
              </w:rPr>
            </w:pPr>
          </w:p>
        </w:tc>
        <w:tc>
          <w:tcPr>
            <w:tcW w:w="4254" w:type="dxa"/>
          </w:tcPr>
          <w:p w:rsidR="009F1769" w:rsidRPr="009F1769" w:rsidRDefault="009F1769" w:rsidP="008F09E5">
            <w:pPr>
              <w:pStyle w:val="ListParagraph"/>
              <w:ind w:left="0"/>
              <w:contextualSpacing w:val="0"/>
              <w:rPr>
                <w:rFonts w:ascii="Arial Narrow" w:hAnsi="Arial Narrow"/>
                <w:lang w:val="en-US" w:eastAsia="en-US"/>
              </w:rPr>
            </w:pPr>
          </w:p>
        </w:tc>
        <w:tc>
          <w:tcPr>
            <w:tcW w:w="468" w:type="dxa"/>
          </w:tcPr>
          <w:p w:rsidR="009F1769" w:rsidRPr="009F1769" w:rsidRDefault="009F1769" w:rsidP="009F1769">
            <w:pPr>
              <w:pStyle w:val="ListParagraph"/>
              <w:ind w:left="0"/>
              <w:contextualSpacing w:val="0"/>
              <w:rPr>
                <w:rFonts w:ascii="Arial Narrow" w:hAnsi="Arial Narrow"/>
                <w:lang w:val="en-US" w:eastAsia="en-US"/>
              </w:rPr>
            </w:pPr>
            <w:r w:rsidRPr="009F1769">
              <w:rPr>
                <w:rFonts w:ascii="Arial Narrow" w:hAnsi="Arial Narrow"/>
                <w:lang w:val="en-US" w:eastAsia="en-US"/>
              </w:rPr>
              <w:t>F</w:t>
            </w:r>
          </w:p>
        </w:tc>
        <w:tc>
          <w:tcPr>
            <w:tcW w:w="1343" w:type="dxa"/>
          </w:tcPr>
          <w:p w:rsidR="009F1769" w:rsidRPr="009F1769" w:rsidRDefault="009F1769" w:rsidP="008F09E5">
            <w:pPr>
              <w:pStyle w:val="ListParagraph"/>
              <w:ind w:left="0"/>
              <w:contextualSpacing w:val="0"/>
              <w:rPr>
                <w:rFonts w:ascii="Arial Narrow" w:hAnsi="Arial Narrow"/>
              </w:rPr>
            </w:pPr>
            <w:proofErr w:type="spellStart"/>
            <w:r w:rsidRPr="009F1769">
              <w:rPr>
                <w:rFonts w:ascii="Arial Narrow" w:hAnsi="Arial Narrow"/>
              </w:rPr>
              <w:t>Alliterasie</w:t>
            </w:r>
            <w:proofErr w:type="spellEnd"/>
          </w:p>
        </w:tc>
      </w:tr>
    </w:tbl>
    <w:p w:rsidR="008F09E5" w:rsidRPr="009F1769" w:rsidRDefault="008F09E5" w:rsidP="008F09E5">
      <w:pPr>
        <w:pStyle w:val="ListParagraph"/>
        <w:spacing w:after="0" w:line="240" w:lineRule="auto"/>
        <w:ind w:left="360"/>
        <w:contextualSpacing w:val="0"/>
        <w:rPr>
          <w:rFonts w:ascii="Arial Narrow" w:hAnsi="Arial Narrow"/>
          <w:lang w:val="en-US" w:eastAsia="en-US"/>
        </w:rPr>
      </w:pPr>
    </w:p>
    <w:p w:rsidR="00D7786E" w:rsidRDefault="008F09E5" w:rsidP="00D7786E">
      <w:pPr>
        <w:pStyle w:val="ListParagraph"/>
        <w:numPr>
          <w:ilvl w:val="2"/>
          <w:numId w:val="23"/>
        </w:numPr>
        <w:spacing w:after="0" w:line="240" w:lineRule="auto"/>
        <w:rPr>
          <w:rFonts w:ascii="Arial Narrow" w:hAnsi="Arial Narrow"/>
          <w:lang w:val="en-US" w:eastAsia="en-US"/>
        </w:rPr>
      </w:pPr>
      <w:proofErr w:type="spellStart"/>
      <w:r w:rsidRPr="00D7786E">
        <w:rPr>
          <w:rFonts w:ascii="Arial Narrow" w:hAnsi="Arial Narrow"/>
          <w:lang w:val="en-US" w:eastAsia="en-US"/>
        </w:rPr>
        <w:t>Noem</w:t>
      </w:r>
      <w:proofErr w:type="spellEnd"/>
      <w:r w:rsidRPr="00D7786E">
        <w:rPr>
          <w:rFonts w:ascii="Arial Narrow" w:hAnsi="Arial Narrow"/>
          <w:lang w:val="en-US" w:eastAsia="en-US"/>
        </w:rPr>
        <w:t xml:space="preserve"> die </w:t>
      </w:r>
      <w:proofErr w:type="spellStart"/>
      <w:r w:rsidRPr="00D7786E">
        <w:rPr>
          <w:rFonts w:ascii="Arial Narrow" w:hAnsi="Arial Narrow"/>
          <w:lang w:val="en-US" w:eastAsia="en-US"/>
        </w:rPr>
        <w:t>stylfiguur</w:t>
      </w:r>
      <w:proofErr w:type="spellEnd"/>
      <w:r w:rsidRPr="00D7786E">
        <w:rPr>
          <w:rFonts w:ascii="Arial Narrow" w:hAnsi="Arial Narrow"/>
          <w:lang w:val="en-US" w:eastAsia="en-US"/>
        </w:rPr>
        <w:t xml:space="preserve"> </w:t>
      </w:r>
      <w:proofErr w:type="spellStart"/>
      <w:r w:rsidRPr="00D7786E">
        <w:rPr>
          <w:rFonts w:ascii="Arial Narrow" w:hAnsi="Arial Narrow"/>
          <w:lang w:val="en-US" w:eastAsia="en-US"/>
        </w:rPr>
        <w:t>waar</w:t>
      </w:r>
      <w:proofErr w:type="spellEnd"/>
      <w:r w:rsidRPr="00D7786E">
        <w:rPr>
          <w:rFonts w:ascii="Arial Narrow" w:hAnsi="Arial Narrow"/>
          <w:lang w:val="en-US" w:eastAsia="en-US"/>
        </w:rPr>
        <w:t xml:space="preserve"> </w:t>
      </w:r>
      <w:proofErr w:type="spellStart"/>
      <w:r w:rsidRPr="00D7786E">
        <w:rPr>
          <w:rFonts w:ascii="Arial Narrow" w:hAnsi="Arial Narrow"/>
          <w:lang w:val="en-US" w:eastAsia="en-US"/>
        </w:rPr>
        <w:t>een</w:t>
      </w:r>
      <w:proofErr w:type="spellEnd"/>
      <w:r w:rsidRPr="00D7786E">
        <w:rPr>
          <w:rFonts w:ascii="Arial Narrow" w:hAnsi="Arial Narrow"/>
          <w:lang w:val="en-US" w:eastAsia="en-US"/>
        </w:rPr>
        <w:t xml:space="preserve"> </w:t>
      </w:r>
      <w:proofErr w:type="spellStart"/>
      <w:r w:rsidRPr="00D7786E">
        <w:rPr>
          <w:rFonts w:ascii="Arial Narrow" w:hAnsi="Arial Narrow"/>
          <w:lang w:val="en-US" w:eastAsia="en-US"/>
        </w:rPr>
        <w:t>versreël</w:t>
      </w:r>
      <w:proofErr w:type="spellEnd"/>
      <w:r w:rsidRPr="00D7786E">
        <w:rPr>
          <w:rFonts w:ascii="Arial Narrow" w:hAnsi="Arial Narrow"/>
          <w:lang w:val="en-US" w:eastAsia="en-US"/>
        </w:rPr>
        <w:t xml:space="preserve"> </w:t>
      </w:r>
      <w:proofErr w:type="spellStart"/>
      <w:r w:rsidRPr="00D7786E">
        <w:rPr>
          <w:rFonts w:ascii="Arial Narrow" w:hAnsi="Arial Narrow"/>
          <w:lang w:val="en-US" w:eastAsia="en-US"/>
        </w:rPr>
        <w:t>oorloop</w:t>
      </w:r>
      <w:proofErr w:type="spellEnd"/>
      <w:r w:rsidRPr="00D7786E">
        <w:rPr>
          <w:rFonts w:ascii="Arial Narrow" w:hAnsi="Arial Narrow"/>
          <w:lang w:val="en-US" w:eastAsia="en-US"/>
        </w:rPr>
        <w:t xml:space="preserve"> in die </w:t>
      </w:r>
      <w:proofErr w:type="spellStart"/>
      <w:proofErr w:type="gramStart"/>
      <w:r w:rsidRPr="00D7786E">
        <w:rPr>
          <w:rFonts w:ascii="Arial Narrow" w:hAnsi="Arial Narrow"/>
          <w:lang w:val="en-US" w:eastAsia="en-US"/>
        </w:rPr>
        <w:t>ander</w:t>
      </w:r>
      <w:proofErr w:type="spellEnd"/>
      <w:proofErr w:type="gramEnd"/>
      <w:r w:rsidRPr="00D7786E">
        <w:rPr>
          <w:rFonts w:ascii="Arial Narrow" w:hAnsi="Arial Narrow"/>
          <w:lang w:val="en-US" w:eastAsia="en-US"/>
        </w:rPr>
        <w:t xml:space="preserve"> </w:t>
      </w:r>
      <w:proofErr w:type="spellStart"/>
      <w:r w:rsidRPr="00D7786E">
        <w:rPr>
          <w:rFonts w:ascii="Arial Narrow" w:hAnsi="Arial Narrow"/>
          <w:lang w:val="en-US" w:eastAsia="en-US"/>
        </w:rPr>
        <w:t>sonder</w:t>
      </w:r>
      <w:proofErr w:type="spellEnd"/>
      <w:r w:rsidRPr="00D7786E">
        <w:rPr>
          <w:rFonts w:ascii="Arial Narrow" w:hAnsi="Arial Narrow"/>
          <w:lang w:val="en-US" w:eastAsia="en-US"/>
        </w:rPr>
        <w:t xml:space="preserve"> </w:t>
      </w:r>
      <w:proofErr w:type="spellStart"/>
      <w:r w:rsidRPr="00D7786E">
        <w:rPr>
          <w:rFonts w:ascii="Arial Narrow" w:hAnsi="Arial Narrow"/>
          <w:lang w:val="en-US" w:eastAsia="en-US"/>
        </w:rPr>
        <w:t>leestekens.</w:t>
      </w:r>
      <w:proofErr w:type="spellEnd"/>
    </w:p>
    <w:p w:rsidR="00D7786E" w:rsidRDefault="00D7786E" w:rsidP="00D7786E">
      <w:pPr>
        <w:pStyle w:val="ListParagraph"/>
        <w:spacing w:after="0" w:line="240" w:lineRule="auto"/>
        <w:rPr>
          <w:rFonts w:ascii="Arial Narrow" w:hAnsi="Arial Narrow"/>
          <w:lang w:val="en-US" w:eastAsia="en-US"/>
        </w:rPr>
      </w:pPr>
    </w:p>
    <w:p w:rsidR="002B2295" w:rsidRPr="00D7786E" w:rsidRDefault="008F09E5" w:rsidP="00D7786E">
      <w:pPr>
        <w:pStyle w:val="ListParagraph"/>
        <w:numPr>
          <w:ilvl w:val="2"/>
          <w:numId w:val="23"/>
        </w:numPr>
        <w:spacing w:after="0" w:line="240" w:lineRule="auto"/>
        <w:rPr>
          <w:rFonts w:ascii="Arial Narrow" w:hAnsi="Arial Narrow"/>
          <w:lang w:val="en-US" w:eastAsia="en-US"/>
        </w:rPr>
      </w:pPr>
      <w:r w:rsidRPr="00D7786E">
        <w:rPr>
          <w:rFonts w:ascii="Arial Narrow" w:hAnsi="Arial Narrow"/>
          <w:lang w:val="en-US" w:eastAsia="en-US"/>
        </w:rPr>
        <w:t xml:space="preserve">Gee ‘n </w:t>
      </w:r>
      <w:proofErr w:type="spellStart"/>
      <w:r w:rsidRPr="00D7786E">
        <w:rPr>
          <w:rFonts w:ascii="Arial Narrow" w:hAnsi="Arial Narrow"/>
          <w:lang w:val="en-US" w:eastAsia="en-US"/>
        </w:rPr>
        <w:t>voorbeeld</w:t>
      </w:r>
      <w:proofErr w:type="spellEnd"/>
      <w:r w:rsidRPr="00D7786E">
        <w:rPr>
          <w:rFonts w:ascii="Arial Narrow" w:hAnsi="Arial Narrow"/>
          <w:lang w:val="en-US" w:eastAsia="en-US"/>
        </w:rPr>
        <w:t xml:space="preserve"> </w:t>
      </w:r>
      <w:proofErr w:type="spellStart"/>
      <w:r w:rsidRPr="00D7786E">
        <w:rPr>
          <w:rFonts w:ascii="Arial Narrow" w:hAnsi="Arial Narrow"/>
          <w:lang w:val="en-US" w:eastAsia="en-US"/>
        </w:rPr>
        <w:t>hiervan</w:t>
      </w:r>
      <w:proofErr w:type="spellEnd"/>
      <w:r w:rsidRPr="00D7786E">
        <w:rPr>
          <w:rFonts w:ascii="Arial Narrow" w:hAnsi="Arial Narrow"/>
          <w:lang w:val="en-US" w:eastAsia="en-US"/>
        </w:rPr>
        <w:t xml:space="preserve">. </w:t>
      </w:r>
      <w:proofErr w:type="spellStart"/>
      <w:r w:rsidRPr="00D7786E">
        <w:rPr>
          <w:rFonts w:ascii="Arial Narrow" w:hAnsi="Arial Narrow"/>
          <w:lang w:val="en-US" w:eastAsia="en-US"/>
        </w:rPr>
        <w:t>Skryf</w:t>
      </w:r>
      <w:proofErr w:type="spellEnd"/>
      <w:r w:rsidRPr="00D7786E">
        <w:rPr>
          <w:rFonts w:ascii="Arial Narrow" w:hAnsi="Arial Narrow"/>
          <w:lang w:val="en-US" w:eastAsia="en-US"/>
        </w:rPr>
        <w:t xml:space="preserve"> die </w:t>
      </w:r>
      <w:proofErr w:type="spellStart"/>
      <w:r w:rsidRPr="00D7786E">
        <w:rPr>
          <w:rFonts w:ascii="Arial Narrow" w:hAnsi="Arial Narrow"/>
          <w:lang w:val="en-US" w:eastAsia="en-US"/>
        </w:rPr>
        <w:t>versreëls</w:t>
      </w:r>
      <w:proofErr w:type="spellEnd"/>
      <w:r w:rsidRPr="00D7786E">
        <w:rPr>
          <w:rFonts w:ascii="Arial Narrow" w:hAnsi="Arial Narrow"/>
          <w:lang w:val="en-US" w:eastAsia="en-US"/>
        </w:rPr>
        <w:t xml:space="preserve"> </w:t>
      </w:r>
      <w:proofErr w:type="spellStart"/>
      <w:r w:rsidRPr="00D7786E">
        <w:rPr>
          <w:rFonts w:ascii="Arial Narrow" w:hAnsi="Arial Narrow"/>
          <w:lang w:val="en-US" w:eastAsia="en-US"/>
        </w:rPr>
        <w:t>neer.</w:t>
      </w:r>
      <w:proofErr w:type="spellEnd"/>
    </w:p>
    <w:p w:rsidR="00D7786E" w:rsidRDefault="008F09E5" w:rsidP="00D7786E">
      <w:pPr>
        <w:pStyle w:val="ListParagraph"/>
        <w:numPr>
          <w:ilvl w:val="1"/>
          <w:numId w:val="23"/>
        </w:numPr>
        <w:spacing w:after="0" w:line="240" w:lineRule="auto"/>
        <w:rPr>
          <w:rFonts w:ascii="Arial Narrow" w:hAnsi="Arial Narrow"/>
          <w:lang w:val="en-US" w:eastAsia="en-US"/>
        </w:rPr>
      </w:pPr>
      <w:proofErr w:type="spellStart"/>
      <w:r w:rsidRPr="00D7786E">
        <w:rPr>
          <w:rFonts w:ascii="Arial Narrow" w:hAnsi="Arial Narrow"/>
          <w:lang w:val="en-US" w:eastAsia="en-US"/>
        </w:rPr>
        <w:lastRenderedPageBreak/>
        <w:t>Watter</w:t>
      </w:r>
      <w:proofErr w:type="spellEnd"/>
      <w:r w:rsidRPr="00D7786E">
        <w:rPr>
          <w:rFonts w:ascii="Arial Narrow" w:hAnsi="Arial Narrow"/>
          <w:lang w:val="en-US" w:eastAsia="en-US"/>
        </w:rPr>
        <w:t xml:space="preserve"> </w:t>
      </w:r>
      <w:proofErr w:type="spellStart"/>
      <w:r w:rsidRPr="00D7786E">
        <w:rPr>
          <w:rFonts w:ascii="Arial Narrow" w:hAnsi="Arial Narrow"/>
          <w:lang w:val="en-US" w:eastAsia="en-US"/>
        </w:rPr>
        <w:t>rymptipe</w:t>
      </w:r>
      <w:proofErr w:type="spellEnd"/>
      <w:r w:rsidRPr="00D7786E">
        <w:rPr>
          <w:rFonts w:ascii="Arial Narrow" w:hAnsi="Arial Narrow"/>
          <w:lang w:val="en-US" w:eastAsia="en-US"/>
        </w:rPr>
        <w:t xml:space="preserve"> </w:t>
      </w:r>
      <w:proofErr w:type="spellStart"/>
      <w:r w:rsidRPr="00D7786E">
        <w:rPr>
          <w:rFonts w:ascii="Arial Narrow" w:hAnsi="Arial Narrow"/>
          <w:lang w:val="en-US" w:eastAsia="en-US"/>
        </w:rPr>
        <w:t>kom</w:t>
      </w:r>
      <w:proofErr w:type="spellEnd"/>
      <w:r w:rsidRPr="00D7786E">
        <w:rPr>
          <w:rFonts w:ascii="Arial Narrow" w:hAnsi="Arial Narrow"/>
          <w:lang w:val="en-US" w:eastAsia="en-US"/>
        </w:rPr>
        <w:t xml:space="preserve"> prominent in die </w:t>
      </w:r>
      <w:proofErr w:type="spellStart"/>
      <w:r w:rsidRPr="00D7786E">
        <w:rPr>
          <w:rFonts w:ascii="Arial Narrow" w:hAnsi="Arial Narrow"/>
          <w:lang w:val="en-US" w:eastAsia="en-US"/>
        </w:rPr>
        <w:t>gedig</w:t>
      </w:r>
      <w:proofErr w:type="spellEnd"/>
      <w:r w:rsidRPr="00D7786E">
        <w:rPr>
          <w:rFonts w:ascii="Arial Narrow" w:hAnsi="Arial Narrow"/>
          <w:lang w:val="en-US" w:eastAsia="en-US"/>
        </w:rPr>
        <w:t xml:space="preserve"> </w:t>
      </w:r>
      <w:proofErr w:type="spellStart"/>
      <w:r w:rsidRPr="00D7786E">
        <w:rPr>
          <w:rFonts w:ascii="Arial Narrow" w:hAnsi="Arial Narrow"/>
          <w:lang w:val="en-US" w:eastAsia="en-US"/>
        </w:rPr>
        <w:t>voor?</w:t>
      </w:r>
      <w:proofErr w:type="spellEnd"/>
    </w:p>
    <w:p w:rsidR="00D7786E" w:rsidRDefault="00D7786E" w:rsidP="00D7786E">
      <w:pPr>
        <w:pStyle w:val="ListParagraph"/>
        <w:spacing w:after="0" w:line="240" w:lineRule="auto"/>
        <w:ind w:left="510"/>
        <w:rPr>
          <w:rFonts w:ascii="Arial Narrow" w:hAnsi="Arial Narrow"/>
          <w:lang w:val="en-US" w:eastAsia="en-US"/>
        </w:rPr>
      </w:pPr>
    </w:p>
    <w:p w:rsidR="00D7786E" w:rsidRDefault="008F09E5" w:rsidP="00D7786E">
      <w:pPr>
        <w:pStyle w:val="ListParagraph"/>
        <w:numPr>
          <w:ilvl w:val="1"/>
          <w:numId w:val="23"/>
        </w:numPr>
        <w:spacing w:after="0" w:line="240" w:lineRule="auto"/>
        <w:rPr>
          <w:rFonts w:ascii="Arial Narrow" w:hAnsi="Arial Narrow"/>
          <w:lang w:val="en-US" w:eastAsia="en-US"/>
        </w:rPr>
      </w:pPr>
      <w:proofErr w:type="spellStart"/>
      <w:r w:rsidRPr="00D7786E">
        <w:rPr>
          <w:rFonts w:ascii="Arial Narrow" w:hAnsi="Arial Narrow"/>
          <w:lang w:val="en-US" w:eastAsia="en-US"/>
        </w:rPr>
        <w:t>Hoekom</w:t>
      </w:r>
      <w:proofErr w:type="spellEnd"/>
      <w:r w:rsidRPr="00D7786E">
        <w:rPr>
          <w:rFonts w:ascii="Arial Narrow" w:hAnsi="Arial Narrow"/>
          <w:lang w:val="en-US" w:eastAsia="en-US"/>
        </w:rPr>
        <w:t xml:space="preserve"> word die </w:t>
      </w:r>
      <w:proofErr w:type="spellStart"/>
      <w:r w:rsidRPr="00D7786E">
        <w:rPr>
          <w:rFonts w:ascii="Arial Narrow" w:hAnsi="Arial Narrow"/>
          <w:lang w:val="en-US" w:eastAsia="en-US"/>
        </w:rPr>
        <w:t>woord</w:t>
      </w:r>
      <w:proofErr w:type="spellEnd"/>
      <w:r w:rsidRPr="00D7786E">
        <w:rPr>
          <w:rFonts w:ascii="Arial Narrow" w:hAnsi="Arial Narrow"/>
          <w:lang w:val="en-US" w:eastAsia="en-US"/>
        </w:rPr>
        <w:t xml:space="preserve"> “ma” </w:t>
      </w:r>
      <w:proofErr w:type="spellStart"/>
      <w:r w:rsidRPr="00D7786E">
        <w:rPr>
          <w:rFonts w:ascii="Arial Narrow" w:hAnsi="Arial Narrow"/>
          <w:lang w:val="en-US" w:eastAsia="en-US"/>
        </w:rPr>
        <w:t>deur</w:t>
      </w:r>
      <w:proofErr w:type="spellEnd"/>
      <w:r w:rsidRPr="00D7786E">
        <w:rPr>
          <w:rFonts w:ascii="Arial Narrow" w:hAnsi="Arial Narrow"/>
          <w:lang w:val="en-US" w:eastAsia="en-US"/>
        </w:rPr>
        <w:t xml:space="preserve"> die </w:t>
      </w:r>
      <w:proofErr w:type="spellStart"/>
      <w:r w:rsidRPr="00D7786E">
        <w:rPr>
          <w:rFonts w:ascii="Arial Narrow" w:hAnsi="Arial Narrow"/>
          <w:lang w:val="en-US" w:eastAsia="en-US"/>
        </w:rPr>
        <w:t>gedig</w:t>
      </w:r>
      <w:proofErr w:type="spellEnd"/>
      <w:r w:rsidR="002B2295" w:rsidRPr="00D7786E">
        <w:rPr>
          <w:rFonts w:ascii="Arial Narrow" w:hAnsi="Arial Narrow"/>
          <w:lang w:val="en-US" w:eastAsia="en-US"/>
        </w:rPr>
        <w:t xml:space="preserve"> </w:t>
      </w:r>
      <w:proofErr w:type="spellStart"/>
      <w:r w:rsidR="002B2295" w:rsidRPr="00D7786E">
        <w:rPr>
          <w:rFonts w:ascii="Arial Narrow" w:hAnsi="Arial Narrow"/>
          <w:lang w:val="en-US" w:eastAsia="en-US"/>
        </w:rPr>
        <w:t>herhaal</w:t>
      </w:r>
      <w:proofErr w:type="spellEnd"/>
      <w:r w:rsidRPr="00D7786E">
        <w:rPr>
          <w:rFonts w:ascii="Arial Narrow" w:hAnsi="Arial Narrow"/>
          <w:lang w:val="en-US" w:eastAsia="en-US"/>
        </w:rPr>
        <w:t>?</w:t>
      </w:r>
    </w:p>
    <w:p w:rsidR="00D7786E" w:rsidRPr="00D7786E" w:rsidRDefault="00D7786E" w:rsidP="00D7786E">
      <w:pPr>
        <w:pStyle w:val="ListParagraph"/>
        <w:rPr>
          <w:rFonts w:ascii="Arial Narrow" w:hAnsi="Arial Narrow"/>
          <w:lang w:val="en-US" w:eastAsia="en-US"/>
        </w:rPr>
      </w:pPr>
    </w:p>
    <w:p w:rsidR="00D7786E" w:rsidRDefault="008F09E5" w:rsidP="00D7786E">
      <w:pPr>
        <w:pStyle w:val="ListParagraph"/>
        <w:numPr>
          <w:ilvl w:val="1"/>
          <w:numId w:val="23"/>
        </w:numPr>
        <w:spacing w:after="0" w:line="240" w:lineRule="auto"/>
        <w:rPr>
          <w:rFonts w:ascii="Arial Narrow" w:hAnsi="Arial Narrow"/>
          <w:lang w:val="en-US" w:eastAsia="en-US"/>
        </w:rPr>
      </w:pPr>
      <w:proofErr w:type="spellStart"/>
      <w:r w:rsidRPr="00D7786E">
        <w:rPr>
          <w:rFonts w:ascii="Arial Narrow" w:hAnsi="Arial Narrow"/>
          <w:lang w:val="en-US" w:eastAsia="en-US"/>
        </w:rPr>
        <w:t>Wat</w:t>
      </w:r>
      <w:proofErr w:type="spellEnd"/>
      <w:r w:rsidRPr="00D7786E">
        <w:rPr>
          <w:rFonts w:ascii="Arial Narrow" w:hAnsi="Arial Narrow"/>
          <w:lang w:val="en-US" w:eastAsia="en-US"/>
        </w:rPr>
        <w:t xml:space="preserve"> is die </w:t>
      </w:r>
      <w:proofErr w:type="spellStart"/>
      <w:r w:rsidRPr="00D7786E">
        <w:rPr>
          <w:rFonts w:ascii="Arial Narrow" w:hAnsi="Arial Narrow"/>
          <w:lang w:val="en-US" w:eastAsia="en-US"/>
        </w:rPr>
        <w:t>funskie</w:t>
      </w:r>
      <w:proofErr w:type="spellEnd"/>
      <w:r w:rsidRPr="00D7786E">
        <w:rPr>
          <w:rFonts w:ascii="Arial Narrow" w:hAnsi="Arial Narrow"/>
          <w:lang w:val="en-US" w:eastAsia="en-US"/>
        </w:rPr>
        <w:t xml:space="preserve"> van die </w:t>
      </w:r>
      <w:proofErr w:type="spellStart"/>
      <w:r w:rsidRPr="00D7786E">
        <w:rPr>
          <w:rFonts w:ascii="Arial Narrow" w:hAnsi="Arial Narrow"/>
          <w:lang w:val="en-US" w:eastAsia="en-US"/>
        </w:rPr>
        <w:t>koppeltekens</w:t>
      </w:r>
      <w:proofErr w:type="spellEnd"/>
      <w:r w:rsidRPr="00D7786E">
        <w:rPr>
          <w:rFonts w:ascii="Arial Narrow" w:hAnsi="Arial Narrow"/>
          <w:lang w:val="en-US" w:eastAsia="en-US"/>
        </w:rPr>
        <w:t xml:space="preserve"> </w:t>
      </w:r>
      <w:proofErr w:type="spellStart"/>
      <w:r w:rsidRPr="00D7786E">
        <w:rPr>
          <w:rFonts w:ascii="Arial Narrow" w:hAnsi="Arial Narrow"/>
          <w:lang w:val="en-US" w:eastAsia="en-US"/>
        </w:rPr>
        <w:t>aan</w:t>
      </w:r>
      <w:proofErr w:type="spellEnd"/>
      <w:r w:rsidRPr="00D7786E">
        <w:rPr>
          <w:rFonts w:ascii="Arial Narrow" w:hAnsi="Arial Narrow"/>
          <w:lang w:val="en-US" w:eastAsia="en-US"/>
        </w:rPr>
        <w:t xml:space="preserve"> die </w:t>
      </w:r>
      <w:proofErr w:type="spellStart"/>
      <w:r w:rsidRPr="00D7786E">
        <w:rPr>
          <w:rFonts w:ascii="Arial Narrow" w:hAnsi="Arial Narrow"/>
          <w:lang w:val="en-US" w:eastAsia="en-US"/>
        </w:rPr>
        <w:t>einde</w:t>
      </w:r>
      <w:proofErr w:type="spellEnd"/>
      <w:r w:rsidRPr="00D7786E">
        <w:rPr>
          <w:rFonts w:ascii="Arial Narrow" w:hAnsi="Arial Narrow"/>
          <w:lang w:val="en-US" w:eastAsia="en-US"/>
        </w:rPr>
        <w:t xml:space="preserve"> van </w:t>
      </w:r>
      <w:proofErr w:type="spellStart"/>
      <w:r w:rsidRPr="00D7786E">
        <w:rPr>
          <w:rFonts w:ascii="Arial Narrow" w:hAnsi="Arial Narrow"/>
          <w:lang w:val="en-US" w:eastAsia="en-US"/>
        </w:rPr>
        <w:t>reëls</w:t>
      </w:r>
      <w:proofErr w:type="spellEnd"/>
      <w:r w:rsidRPr="00D7786E">
        <w:rPr>
          <w:rFonts w:ascii="Arial Narrow" w:hAnsi="Arial Narrow"/>
          <w:lang w:val="en-US" w:eastAsia="en-US"/>
        </w:rPr>
        <w:t xml:space="preserve"> </w:t>
      </w:r>
      <w:proofErr w:type="gramStart"/>
      <w:r w:rsidRPr="00D7786E">
        <w:rPr>
          <w:rFonts w:ascii="Arial Narrow" w:hAnsi="Arial Narrow"/>
          <w:lang w:val="en-US" w:eastAsia="en-US"/>
        </w:rPr>
        <w:t>7 en 16</w:t>
      </w:r>
      <w:proofErr w:type="gramEnd"/>
      <w:r w:rsidRPr="00D7786E">
        <w:rPr>
          <w:rFonts w:ascii="Arial Narrow" w:hAnsi="Arial Narrow"/>
          <w:lang w:val="en-US" w:eastAsia="en-US"/>
        </w:rPr>
        <w:t>?</w:t>
      </w:r>
    </w:p>
    <w:p w:rsidR="00D7786E" w:rsidRPr="00D7786E" w:rsidRDefault="00D7786E" w:rsidP="00D7786E">
      <w:pPr>
        <w:pStyle w:val="ListParagraph"/>
        <w:rPr>
          <w:rFonts w:ascii="Arial Narrow" w:hAnsi="Arial Narrow"/>
          <w:lang w:val="en-US" w:eastAsia="en-US"/>
        </w:rPr>
      </w:pPr>
    </w:p>
    <w:p w:rsidR="00D7786E" w:rsidRDefault="008F09E5" w:rsidP="00D7786E">
      <w:pPr>
        <w:pStyle w:val="ListParagraph"/>
        <w:numPr>
          <w:ilvl w:val="1"/>
          <w:numId w:val="23"/>
        </w:numPr>
        <w:spacing w:after="0" w:line="240" w:lineRule="auto"/>
        <w:rPr>
          <w:rFonts w:ascii="Arial Narrow" w:hAnsi="Arial Narrow"/>
          <w:lang w:val="en-US" w:eastAsia="en-US"/>
        </w:rPr>
      </w:pPr>
      <w:proofErr w:type="spellStart"/>
      <w:r w:rsidRPr="00D7786E">
        <w:rPr>
          <w:rFonts w:ascii="Arial Narrow" w:hAnsi="Arial Narrow"/>
          <w:lang w:val="en-US" w:eastAsia="en-US"/>
        </w:rPr>
        <w:t>Wat</w:t>
      </w:r>
      <w:proofErr w:type="spellEnd"/>
      <w:r w:rsidRPr="00D7786E">
        <w:rPr>
          <w:rFonts w:ascii="Arial Narrow" w:hAnsi="Arial Narrow"/>
          <w:lang w:val="en-US" w:eastAsia="en-US"/>
        </w:rPr>
        <w:t xml:space="preserve"> is die </w:t>
      </w:r>
      <w:proofErr w:type="spellStart"/>
      <w:r w:rsidRPr="00D7786E">
        <w:rPr>
          <w:rFonts w:ascii="Arial Narrow" w:hAnsi="Arial Narrow"/>
          <w:lang w:val="en-US" w:eastAsia="en-US"/>
        </w:rPr>
        <w:t>funksie</w:t>
      </w:r>
      <w:proofErr w:type="spellEnd"/>
      <w:r w:rsidRPr="00D7786E">
        <w:rPr>
          <w:rFonts w:ascii="Arial Narrow" w:hAnsi="Arial Narrow"/>
          <w:lang w:val="en-US" w:eastAsia="en-US"/>
        </w:rPr>
        <w:t xml:space="preserve"> van die </w:t>
      </w:r>
      <w:proofErr w:type="spellStart"/>
      <w:r w:rsidRPr="00D7786E">
        <w:rPr>
          <w:rFonts w:ascii="Arial Narrow" w:hAnsi="Arial Narrow"/>
          <w:lang w:val="en-US" w:eastAsia="en-US"/>
        </w:rPr>
        <w:t>spasies</w:t>
      </w:r>
      <w:proofErr w:type="spellEnd"/>
      <w:r w:rsidRPr="00D7786E">
        <w:rPr>
          <w:rFonts w:ascii="Arial Narrow" w:hAnsi="Arial Narrow"/>
          <w:lang w:val="en-US" w:eastAsia="en-US"/>
        </w:rPr>
        <w:t xml:space="preserve"> / </w:t>
      </w:r>
      <w:proofErr w:type="spellStart"/>
      <w:r w:rsidRPr="00D7786E">
        <w:rPr>
          <w:rFonts w:ascii="Arial Narrow" w:hAnsi="Arial Narrow"/>
          <w:lang w:val="en-US" w:eastAsia="en-US"/>
        </w:rPr>
        <w:t>ruimtes</w:t>
      </w:r>
      <w:proofErr w:type="spellEnd"/>
      <w:r w:rsidRPr="00D7786E">
        <w:rPr>
          <w:rFonts w:ascii="Arial Narrow" w:hAnsi="Arial Narrow"/>
          <w:lang w:val="en-US" w:eastAsia="en-US"/>
        </w:rPr>
        <w:t xml:space="preserve"> in </w:t>
      </w:r>
      <w:proofErr w:type="spellStart"/>
      <w:r w:rsidRPr="00D7786E">
        <w:rPr>
          <w:rFonts w:ascii="Arial Narrow" w:hAnsi="Arial Narrow"/>
          <w:lang w:val="en-US" w:eastAsia="en-US"/>
        </w:rPr>
        <w:t>versreëls</w:t>
      </w:r>
      <w:proofErr w:type="spellEnd"/>
      <w:r w:rsidRPr="00D7786E">
        <w:rPr>
          <w:rFonts w:ascii="Arial Narrow" w:hAnsi="Arial Narrow"/>
          <w:lang w:val="en-US" w:eastAsia="en-US"/>
        </w:rPr>
        <w:t xml:space="preserve"> 18, 21 en 22?</w:t>
      </w:r>
    </w:p>
    <w:p w:rsidR="00D7786E" w:rsidRPr="00D7786E" w:rsidRDefault="00D7786E" w:rsidP="00D7786E">
      <w:pPr>
        <w:pStyle w:val="ListParagraph"/>
        <w:rPr>
          <w:rFonts w:ascii="Arial Narrow" w:hAnsi="Arial Narrow"/>
          <w:lang w:val="en-US" w:eastAsia="en-US"/>
        </w:rPr>
      </w:pPr>
    </w:p>
    <w:p w:rsidR="00D7786E" w:rsidRDefault="008F09E5" w:rsidP="00D7786E">
      <w:pPr>
        <w:pStyle w:val="ListParagraph"/>
        <w:numPr>
          <w:ilvl w:val="1"/>
          <w:numId w:val="23"/>
        </w:numPr>
        <w:spacing w:after="0" w:line="240" w:lineRule="auto"/>
        <w:rPr>
          <w:rFonts w:ascii="Arial Narrow" w:hAnsi="Arial Narrow"/>
          <w:lang w:val="en-US" w:eastAsia="en-US"/>
        </w:rPr>
      </w:pPr>
      <w:proofErr w:type="spellStart"/>
      <w:r w:rsidRPr="00D7786E">
        <w:rPr>
          <w:rFonts w:ascii="Arial Narrow" w:hAnsi="Arial Narrow"/>
          <w:lang w:val="en-US" w:eastAsia="en-US"/>
        </w:rPr>
        <w:t>Dit</w:t>
      </w:r>
      <w:proofErr w:type="spellEnd"/>
      <w:r w:rsidRPr="00D7786E">
        <w:rPr>
          <w:rFonts w:ascii="Arial Narrow" w:hAnsi="Arial Narrow"/>
          <w:lang w:val="en-US" w:eastAsia="en-US"/>
        </w:rPr>
        <w:t xml:space="preserve"> is </w:t>
      </w:r>
      <w:proofErr w:type="spellStart"/>
      <w:r w:rsidRPr="00D7786E">
        <w:rPr>
          <w:rFonts w:ascii="Arial Narrow" w:hAnsi="Arial Narrow"/>
          <w:lang w:val="en-US" w:eastAsia="en-US"/>
        </w:rPr>
        <w:t>elke</w:t>
      </w:r>
      <w:proofErr w:type="spellEnd"/>
      <w:r w:rsidRPr="00D7786E">
        <w:rPr>
          <w:rFonts w:ascii="Arial Narrow" w:hAnsi="Arial Narrow"/>
          <w:lang w:val="en-US" w:eastAsia="en-US"/>
        </w:rPr>
        <w:t xml:space="preserve"> ma se </w:t>
      </w:r>
      <w:proofErr w:type="spellStart"/>
      <w:r w:rsidRPr="00D7786E">
        <w:rPr>
          <w:rFonts w:ascii="Arial Narrow" w:hAnsi="Arial Narrow"/>
          <w:lang w:val="en-US" w:eastAsia="en-US"/>
        </w:rPr>
        <w:t>wens</w:t>
      </w:r>
      <w:proofErr w:type="spellEnd"/>
      <w:r w:rsidRPr="00D7786E">
        <w:rPr>
          <w:rFonts w:ascii="Arial Narrow" w:hAnsi="Arial Narrow"/>
          <w:lang w:val="en-US" w:eastAsia="en-US"/>
        </w:rPr>
        <w:t xml:space="preserve"> </w:t>
      </w:r>
      <w:proofErr w:type="spellStart"/>
      <w:r w:rsidRPr="00D7786E">
        <w:rPr>
          <w:rFonts w:ascii="Arial Narrow" w:hAnsi="Arial Narrow"/>
          <w:lang w:val="en-US" w:eastAsia="en-US"/>
        </w:rPr>
        <w:t>dat</w:t>
      </w:r>
      <w:proofErr w:type="spellEnd"/>
      <w:r w:rsidRPr="00D7786E">
        <w:rPr>
          <w:rFonts w:ascii="Arial Narrow" w:hAnsi="Arial Narrow"/>
          <w:lang w:val="en-US" w:eastAsia="en-US"/>
        </w:rPr>
        <w:t xml:space="preserve"> </w:t>
      </w:r>
      <w:proofErr w:type="spellStart"/>
      <w:r w:rsidRPr="00D7786E">
        <w:rPr>
          <w:rFonts w:ascii="Arial Narrow" w:hAnsi="Arial Narrow"/>
          <w:lang w:val="en-US" w:eastAsia="en-US"/>
        </w:rPr>
        <w:t>haar</w:t>
      </w:r>
      <w:proofErr w:type="spellEnd"/>
      <w:r w:rsidRPr="00D7786E">
        <w:rPr>
          <w:rFonts w:ascii="Arial Narrow" w:hAnsi="Arial Narrow"/>
          <w:lang w:val="en-US" w:eastAsia="en-US"/>
        </w:rPr>
        <w:t xml:space="preserve"> </w:t>
      </w:r>
      <w:proofErr w:type="spellStart"/>
      <w:proofErr w:type="gramStart"/>
      <w:r w:rsidRPr="00D7786E">
        <w:rPr>
          <w:rFonts w:ascii="Arial Narrow" w:hAnsi="Arial Narrow"/>
          <w:lang w:val="en-US" w:eastAsia="en-US"/>
        </w:rPr>
        <w:t>kinders</w:t>
      </w:r>
      <w:proofErr w:type="spellEnd"/>
      <w:proofErr w:type="gramEnd"/>
      <w:r w:rsidRPr="00D7786E">
        <w:rPr>
          <w:rFonts w:ascii="Arial Narrow" w:hAnsi="Arial Narrow"/>
          <w:lang w:val="en-US" w:eastAsia="en-US"/>
        </w:rPr>
        <w:t xml:space="preserve"> </w:t>
      </w:r>
      <w:proofErr w:type="spellStart"/>
      <w:r w:rsidRPr="00D7786E">
        <w:rPr>
          <w:rFonts w:ascii="Arial Narrow" w:hAnsi="Arial Narrow"/>
          <w:lang w:val="en-US" w:eastAsia="en-US"/>
        </w:rPr>
        <w:t>moet</w:t>
      </w:r>
      <w:proofErr w:type="spellEnd"/>
      <w:r w:rsidRPr="00D7786E">
        <w:rPr>
          <w:rFonts w:ascii="Arial Narrow" w:hAnsi="Arial Narrow"/>
          <w:lang w:val="en-US" w:eastAsia="en-US"/>
        </w:rPr>
        <w:t xml:space="preserve"> </w:t>
      </w:r>
      <w:proofErr w:type="spellStart"/>
      <w:r w:rsidRPr="00D7786E">
        <w:rPr>
          <w:rFonts w:ascii="Arial Narrow" w:hAnsi="Arial Narrow"/>
          <w:lang w:val="en-US" w:eastAsia="en-US"/>
        </w:rPr>
        <w:t>grootword</w:t>
      </w:r>
      <w:proofErr w:type="spellEnd"/>
      <w:r w:rsidRPr="00D7786E">
        <w:rPr>
          <w:rFonts w:ascii="Arial Narrow" w:hAnsi="Arial Narrow"/>
          <w:lang w:val="en-US" w:eastAsia="en-US"/>
        </w:rPr>
        <w:t xml:space="preserve">. </w:t>
      </w:r>
      <w:proofErr w:type="spellStart"/>
      <w:r w:rsidRPr="00D7786E">
        <w:rPr>
          <w:rFonts w:ascii="Arial Narrow" w:hAnsi="Arial Narrow"/>
          <w:lang w:val="en-US" w:eastAsia="en-US"/>
        </w:rPr>
        <w:t>Hoekom</w:t>
      </w:r>
      <w:proofErr w:type="spellEnd"/>
      <w:r w:rsidRPr="00D7786E">
        <w:rPr>
          <w:rFonts w:ascii="Arial Narrow" w:hAnsi="Arial Narrow"/>
          <w:lang w:val="en-US" w:eastAsia="en-US"/>
        </w:rPr>
        <w:t xml:space="preserve"> dink </w:t>
      </w:r>
      <w:proofErr w:type="spellStart"/>
      <w:r w:rsidRPr="00D7786E">
        <w:rPr>
          <w:rFonts w:ascii="Arial Narrow" w:hAnsi="Arial Narrow"/>
          <w:lang w:val="en-US" w:eastAsia="en-US"/>
        </w:rPr>
        <w:t>jy</w:t>
      </w:r>
      <w:proofErr w:type="spellEnd"/>
      <w:r w:rsidRPr="00D7786E">
        <w:rPr>
          <w:rFonts w:ascii="Arial Narrow" w:hAnsi="Arial Narrow"/>
          <w:lang w:val="en-US" w:eastAsia="en-US"/>
        </w:rPr>
        <w:t xml:space="preserve"> </w:t>
      </w:r>
      <w:proofErr w:type="spellStart"/>
      <w:r w:rsidRPr="00D7786E">
        <w:rPr>
          <w:rFonts w:ascii="Arial Narrow" w:hAnsi="Arial Narrow"/>
          <w:lang w:val="en-US" w:eastAsia="en-US"/>
        </w:rPr>
        <w:t>vra</w:t>
      </w:r>
      <w:proofErr w:type="spellEnd"/>
      <w:r w:rsidRPr="00D7786E">
        <w:rPr>
          <w:rFonts w:ascii="Arial Narrow" w:hAnsi="Arial Narrow"/>
          <w:lang w:val="en-US" w:eastAsia="en-US"/>
        </w:rPr>
        <w:t xml:space="preserve"> die </w:t>
      </w:r>
      <w:proofErr w:type="spellStart"/>
      <w:r w:rsidRPr="00D7786E">
        <w:rPr>
          <w:rFonts w:ascii="Arial Narrow" w:hAnsi="Arial Narrow"/>
          <w:lang w:val="en-US" w:eastAsia="en-US"/>
        </w:rPr>
        <w:t>digter</w:t>
      </w:r>
      <w:proofErr w:type="spellEnd"/>
      <w:r w:rsidRPr="00D7786E">
        <w:rPr>
          <w:rFonts w:ascii="Arial Narrow" w:hAnsi="Arial Narrow"/>
          <w:lang w:val="en-US" w:eastAsia="en-US"/>
        </w:rPr>
        <w:t xml:space="preserve"> </w:t>
      </w:r>
      <w:proofErr w:type="spellStart"/>
      <w:proofErr w:type="gramStart"/>
      <w:r w:rsidRPr="00D7786E">
        <w:rPr>
          <w:rFonts w:ascii="Arial Narrow" w:hAnsi="Arial Narrow"/>
          <w:lang w:val="en-US" w:eastAsia="en-US"/>
        </w:rPr>
        <w:t>om</w:t>
      </w:r>
      <w:proofErr w:type="spellEnd"/>
      <w:proofErr w:type="gramEnd"/>
      <w:r w:rsidRPr="00D7786E">
        <w:rPr>
          <w:rFonts w:ascii="Arial Narrow" w:hAnsi="Arial Narrow"/>
          <w:lang w:val="en-US" w:eastAsia="en-US"/>
        </w:rPr>
        <w:t xml:space="preserve"> </w:t>
      </w:r>
      <w:proofErr w:type="spellStart"/>
      <w:r w:rsidRPr="00D7786E">
        <w:rPr>
          <w:rFonts w:ascii="Arial Narrow" w:hAnsi="Arial Narrow"/>
          <w:lang w:val="en-US" w:eastAsia="en-US"/>
        </w:rPr>
        <w:t>verskoning</w:t>
      </w:r>
      <w:proofErr w:type="spellEnd"/>
      <w:r w:rsidRPr="00D7786E">
        <w:rPr>
          <w:rFonts w:ascii="Arial Narrow" w:hAnsi="Arial Narrow"/>
          <w:lang w:val="en-US" w:eastAsia="en-US"/>
        </w:rPr>
        <w:t xml:space="preserve"> van </w:t>
      </w:r>
      <w:proofErr w:type="spellStart"/>
      <w:r w:rsidRPr="00D7786E">
        <w:rPr>
          <w:rFonts w:ascii="Arial Narrow" w:hAnsi="Arial Narrow"/>
          <w:lang w:val="en-US" w:eastAsia="en-US"/>
        </w:rPr>
        <w:t>sy</w:t>
      </w:r>
      <w:proofErr w:type="spellEnd"/>
      <w:r w:rsidRPr="00D7786E">
        <w:rPr>
          <w:rFonts w:ascii="Arial Narrow" w:hAnsi="Arial Narrow"/>
          <w:lang w:val="en-US" w:eastAsia="en-US"/>
        </w:rPr>
        <w:t xml:space="preserve"> ma </w:t>
      </w:r>
      <w:proofErr w:type="spellStart"/>
      <w:r w:rsidRPr="00D7786E">
        <w:rPr>
          <w:rFonts w:ascii="Arial Narrow" w:hAnsi="Arial Narrow"/>
          <w:lang w:val="en-US" w:eastAsia="en-US"/>
        </w:rPr>
        <w:t>dat</w:t>
      </w:r>
      <w:proofErr w:type="spellEnd"/>
      <w:r w:rsidRPr="00D7786E">
        <w:rPr>
          <w:rFonts w:ascii="Arial Narrow" w:hAnsi="Arial Narrow"/>
          <w:lang w:val="en-US" w:eastAsia="en-US"/>
        </w:rPr>
        <w:t xml:space="preserve"> </w:t>
      </w:r>
      <w:proofErr w:type="spellStart"/>
      <w:r w:rsidRPr="00D7786E">
        <w:rPr>
          <w:rFonts w:ascii="Arial Narrow" w:hAnsi="Arial Narrow"/>
          <w:lang w:val="en-US" w:eastAsia="en-US"/>
        </w:rPr>
        <w:t>hy</w:t>
      </w:r>
      <w:proofErr w:type="spellEnd"/>
      <w:r w:rsidRPr="00D7786E">
        <w:rPr>
          <w:rFonts w:ascii="Arial Narrow" w:hAnsi="Arial Narrow"/>
          <w:lang w:val="en-US" w:eastAsia="en-US"/>
        </w:rPr>
        <w:t xml:space="preserve"> </w:t>
      </w:r>
      <w:proofErr w:type="spellStart"/>
      <w:r w:rsidRPr="00D7786E">
        <w:rPr>
          <w:rFonts w:ascii="Arial Narrow" w:hAnsi="Arial Narrow"/>
          <w:lang w:val="en-US" w:eastAsia="en-US"/>
        </w:rPr>
        <w:t>grootgeword</w:t>
      </w:r>
      <w:proofErr w:type="spellEnd"/>
      <w:r w:rsidRPr="00D7786E">
        <w:rPr>
          <w:rFonts w:ascii="Arial Narrow" w:hAnsi="Arial Narrow"/>
          <w:lang w:val="en-US" w:eastAsia="en-US"/>
        </w:rPr>
        <w:t xml:space="preserve"> het?</w:t>
      </w:r>
    </w:p>
    <w:p w:rsidR="00D7786E" w:rsidRPr="00D7786E" w:rsidRDefault="00D7786E" w:rsidP="00D7786E">
      <w:pPr>
        <w:pStyle w:val="ListParagraph"/>
        <w:rPr>
          <w:rFonts w:ascii="Arial Narrow" w:hAnsi="Arial Narrow"/>
          <w:lang w:val="en-US" w:eastAsia="en-US"/>
        </w:rPr>
      </w:pPr>
    </w:p>
    <w:p w:rsidR="008F09E5" w:rsidRPr="00D7786E" w:rsidRDefault="008F09E5" w:rsidP="00D7786E">
      <w:pPr>
        <w:pStyle w:val="ListParagraph"/>
        <w:numPr>
          <w:ilvl w:val="1"/>
          <w:numId w:val="23"/>
        </w:numPr>
        <w:spacing w:after="0" w:line="240" w:lineRule="auto"/>
        <w:rPr>
          <w:rFonts w:ascii="Arial Narrow" w:hAnsi="Arial Narrow"/>
          <w:lang w:val="en-US" w:eastAsia="en-US"/>
        </w:rPr>
      </w:pPr>
      <w:r w:rsidRPr="00D7786E">
        <w:rPr>
          <w:rFonts w:ascii="Arial Narrow" w:hAnsi="Arial Narrow"/>
          <w:lang w:val="en-US" w:eastAsia="en-US"/>
        </w:rPr>
        <w:t xml:space="preserve">EEN van die </w:t>
      </w:r>
      <w:proofErr w:type="spellStart"/>
      <w:r w:rsidRPr="00D7786E">
        <w:rPr>
          <w:rFonts w:ascii="Arial Narrow" w:hAnsi="Arial Narrow"/>
          <w:lang w:val="en-US" w:eastAsia="en-US"/>
        </w:rPr>
        <w:t>volgende</w:t>
      </w:r>
      <w:proofErr w:type="spellEnd"/>
      <w:r w:rsidRPr="00D7786E">
        <w:rPr>
          <w:rFonts w:ascii="Arial Narrow" w:hAnsi="Arial Narrow"/>
          <w:lang w:val="en-US" w:eastAsia="en-US"/>
        </w:rPr>
        <w:t xml:space="preserve"> </w:t>
      </w:r>
      <w:proofErr w:type="spellStart"/>
      <w:r w:rsidRPr="00D7786E">
        <w:rPr>
          <w:rFonts w:ascii="Arial Narrow" w:hAnsi="Arial Narrow"/>
          <w:lang w:val="en-US" w:eastAsia="en-US"/>
        </w:rPr>
        <w:t>antwoorde</w:t>
      </w:r>
      <w:proofErr w:type="spellEnd"/>
      <w:r w:rsidRPr="00D7786E">
        <w:rPr>
          <w:rFonts w:ascii="Arial Narrow" w:hAnsi="Arial Narrow"/>
          <w:lang w:val="en-US" w:eastAsia="en-US"/>
        </w:rPr>
        <w:t xml:space="preserve"> is </w:t>
      </w:r>
      <w:proofErr w:type="spellStart"/>
      <w:r w:rsidRPr="00D7786E">
        <w:rPr>
          <w:rFonts w:ascii="Arial Narrow" w:hAnsi="Arial Narrow"/>
          <w:lang w:val="en-US" w:eastAsia="en-US"/>
        </w:rPr>
        <w:t>korrek</w:t>
      </w:r>
      <w:proofErr w:type="spellEnd"/>
      <w:r w:rsidRPr="00D7786E">
        <w:rPr>
          <w:rFonts w:ascii="Arial Narrow" w:hAnsi="Arial Narrow"/>
          <w:lang w:val="en-US" w:eastAsia="en-US"/>
        </w:rPr>
        <w:t xml:space="preserve">. </w:t>
      </w:r>
      <w:proofErr w:type="spellStart"/>
      <w:r w:rsidRPr="00D7786E">
        <w:rPr>
          <w:rFonts w:ascii="Arial Narrow" w:hAnsi="Arial Narrow"/>
          <w:lang w:val="en-US" w:eastAsia="en-US"/>
        </w:rPr>
        <w:t>Skryf</w:t>
      </w:r>
      <w:proofErr w:type="spellEnd"/>
      <w:r w:rsidRPr="00D7786E">
        <w:rPr>
          <w:rFonts w:ascii="Arial Narrow" w:hAnsi="Arial Narrow"/>
          <w:lang w:val="en-US" w:eastAsia="en-US"/>
        </w:rPr>
        <w:t xml:space="preserve"> net die NOMMER en die LETTERS van die </w:t>
      </w:r>
      <w:proofErr w:type="spellStart"/>
      <w:r w:rsidRPr="00D7786E">
        <w:rPr>
          <w:rFonts w:ascii="Arial Narrow" w:hAnsi="Arial Narrow"/>
          <w:lang w:val="en-US" w:eastAsia="en-US"/>
        </w:rPr>
        <w:t>korrekte</w:t>
      </w:r>
      <w:proofErr w:type="spellEnd"/>
      <w:r w:rsidRPr="00D7786E">
        <w:rPr>
          <w:rFonts w:ascii="Arial Narrow" w:hAnsi="Arial Narrow"/>
          <w:lang w:val="en-US" w:eastAsia="en-US"/>
        </w:rPr>
        <w:t xml:space="preserve"> </w:t>
      </w:r>
      <w:proofErr w:type="spellStart"/>
      <w:r w:rsidRPr="00D7786E">
        <w:rPr>
          <w:rFonts w:ascii="Arial Narrow" w:hAnsi="Arial Narrow"/>
          <w:lang w:val="en-US" w:eastAsia="en-US"/>
        </w:rPr>
        <w:t>antwoord</w:t>
      </w:r>
      <w:proofErr w:type="spellEnd"/>
      <w:r w:rsidRPr="00D7786E">
        <w:rPr>
          <w:rFonts w:ascii="Arial Narrow" w:hAnsi="Arial Narrow"/>
          <w:lang w:val="en-US" w:eastAsia="en-US"/>
        </w:rPr>
        <w:t xml:space="preserve"> </w:t>
      </w:r>
      <w:proofErr w:type="spellStart"/>
      <w:r w:rsidRPr="00D7786E">
        <w:rPr>
          <w:rFonts w:ascii="Arial Narrow" w:hAnsi="Arial Narrow"/>
          <w:lang w:val="en-US" w:eastAsia="en-US"/>
        </w:rPr>
        <w:t>neer</w:t>
      </w:r>
      <w:proofErr w:type="spellEnd"/>
      <w:r w:rsidRPr="00D7786E">
        <w:rPr>
          <w:rFonts w:ascii="Arial Narrow" w:hAnsi="Arial Narrow"/>
          <w:lang w:val="en-US" w:eastAsia="en-US"/>
        </w:rPr>
        <w:t>.</w:t>
      </w:r>
    </w:p>
    <w:p w:rsidR="008F09E5" w:rsidRPr="009F1769" w:rsidRDefault="008F09E5" w:rsidP="008F09E5">
      <w:pPr>
        <w:pStyle w:val="ListParagraph"/>
        <w:spacing w:after="0" w:line="240" w:lineRule="auto"/>
        <w:ind w:left="495"/>
        <w:contextualSpacing w:val="0"/>
        <w:rPr>
          <w:rFonts w:ascii="Arial Narrow" w:hAnsi="Arial Narrow"/>
          <w:lang w:val="en-US" w:eastAsia="en-US"/>
        </w:rPr>
      </w:pPr>
      <w:proofErr w:type="spellStart"/>
      <w:r w:rsidRPr="009F1769">
        <w:rPr>
          <w:rFonts w:ascii="Arial Narrow" w:hAnsi="Arial Narrow"/>
          <w:lang w:val="en-US" w:eastAsia="en-US"/>
        </w:rPr>
        <w:t>Wat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is die </w:t>
      </w:r>
      <w:proofErr w:type="spellStart"/>
      <w:r w:rsidRPr="009F1769">
        <w:rPr>
          <w:rFonts w:ascii="Arial Narrow" w:hAnsi="Arial Narrow"/>
          <w:lang w:val="en-US" w:eastAsia="en-US"/>
        </w:rPr>
        <w:t>tema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van die </w:t>
      </w:r>
      <w:proofErr w:type="spellStart"/>
      <w:r w:rsidRPr="009F1769">
        <w:rPr>
          <w:rFonts w:ascii="Arial Narrow" w:hAnsi="Arial Narrow"/>
          <w:lang w:val="en-US" w:eastAsia="en-US"/>
        </w:rPr>
        <w:t>gedig</w:t>
      </w:r>
      <w:proofErr w:type="spellEnd"/>
      <w:r w:rsidRPr="009F1769">
        <w:rPr>
          <w:rFonts w:ascii="Arial Narrow" w:hAnsi="Arial Narrow"/>
          <w:lang w:val="en-US" w:eastAsia="en-US"/>
        </w:rPr>
        <w:t>?</w:t>
      </w:r>
    </w:p>
    <w:p w:rsidR="008F09E5" w:rsidRPr="009F1769" w:rsidRDefault="008F09E5" w:rsidP="008F09E5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ascii="Arial Narrow" w:hAnsi="Arial Narrow"/>
          <w:lang w:val="en-US" w:eastAsia="en-US"/>
        </w:rPr>
      </w:pPr>
      <w:r w:rsidRPr="009F1769">
        <w:rPr>
          <w:rFonts w:ascii="Arial Narrow" w:hAnsi="Arial Narrow"/>
          <w:lang w:val="en-US" w:eastAsia="en-US"/>
        </w:rPr>
        <w:t xml:space="preserve">Die </w:t>
      </w:r>
      <w:proofErr w:type="spellStart"/>
      <w:r w:rsidRPr="009F1769">
        <w:rPr>
          <w:rFonts w:ascii="Arial Narrow" w:hAnsi="Arial Narrow"/>
          <w:lang w:val="en-US" w:eastAsia="en-US"/>
        </w:rPr>
        <w:t>digter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het met </w:t>
      </w:r>
      <w:proofErr w:type="spellStart"/>
      <w:r w:rsidRPr="009F1769">
        <w:rPr>
          <w:rFonts w:ascii="Arial Narrow" w:hAnsi="Arial Narrow"/>
          <w:lang w:val="en-US" w:eastAsia="en-US"/>
        </w:rPr>
        <w:t>sy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</w:t>
      </w:r>
      <w:proofErr w:type="spellStart"/>
      <w:r w:rsidRPr="009F1769">
        <w:rPr>
          <w:rFonts w:ascii="Arial Narrow" w:hAnsi="Arial Narrow"/>
          <w:lang w:val="en-US" w:eastAsia="en-US"/>
        </w:rPr>
        <w:t>grootword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</w:t>
      </w:r>
      <w:proofErr w:type="spellStart"/>
      <w:r w:rsidRPr="009F1769">
        <w:rPr>
          <w:rFonts w:ascii="Arial Narrow" w:hAnsi="Arial Narrow"/>
          <w:lang w:val="en-US" w:eastAsia="en-US"/>
        </w:rPr>
        <w:t>dinge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</w:t>
      </w:r>
      <w:proofErr w:type="spellStart"/>
      <w:r w:rsidRPr="009F1769">
        <w:rPr>
          <w:rFonts w:ascii="Arial Narrow" w:hAnsi="Arial Narrow"/>
          <w:lang w:val="en-US" w:eastAsia="en-US"/>
        </w:rPr>
        <w:t>gedoen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</w:t>
      </w:r>
      <w:proofErr w:type="spellStart"/>
      <w:r w:rsidRPr="009F1769">
        <w:rPr>
          <w:rFonts w:ascii="Arial Narrow" w:hAnsi="Arial Narrow"/>
          <w:lang w:val="en-US" w:eastAsia="en-US"/>
        </w:rPr>
        <w:t>waaroor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</w:t>
      </w:r>
      <w:proofErr w:type="spellStart"/>
      <w:r w:rsidRPr="009F1769">
        <w:rPr>
          <w:rFonts w:ascii="Arial Narrow" w:hAnsi="Arial Narrow"/>
          <w:lang w:val="en-US" w:eastAsia="en-US"/>
        </w:rPr>
        <w:t>hy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glad </w:t>
      </w:r>
      <w:proofErr w:type="spellStart"/>
      <w:r w:rsidRPr="009F1769">
        <w:rPr>
          <w:rFonts w:ascii="Arial Narrow" w:hAnsi="Arial Narrow"/>
          <w:lang w:val="en-US" w:eastAsia="en-US"/>
        </w:rPr>
        <w:t>nie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</w:t>
      </w:r>
      <w:proofErr w:type="spellStart"/>
      <w:r w:rsidRPr="009F1769">
        <w:rPr>
          <w:rFonts w:ascii="Arial Narrow" w:hAnsi="Arial Narrow"/>
          <w:lang w:val="en-US" w:eastAsia="en-US"/>
        </w:rPr>
        <w:t>spyt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is </w:t>
      </w:r>
      <w:proofErr w:type="spellStart"/>
      <w:r w:rsidRPr="009F1769">
        <w:rPr>
          <w:rFonts w:ascii="Arial Narrow" w:hAnsi="Arial Narrow"/>
          <w:lang w:val="en-US" w:eastAsia="en-US"/>
        </w:rPr>
        <w:t>nie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en </w:t>
      </w:r>
      <w:proofErr w:type="spellStart"/>
      <w:r w:rsidRPr="009F1769">
        <w:rPr>
          <w:rFonts w:ascii="Arial Narrow" w:hAnsi="Arial Narrow"/>
          <w:lang w:val="en-US" w:eastAsia="en-US"/>
        </w:rPr>
        <w:t>hy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gee </w:t>
      </w:r>
      <w:proofErr w:type="spellStart"/>
      <w:r w:rsidRPr="009F1769">
        <w:rPr>
          <w:rFonts w:ascii="Arial Narrow" w:hAnsi="Arial Narrow"/>
          <w:lang w:val="en-US" w:eastAsia="en-US"/>
        </w:rPr>
        <w:t>nie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</w:t>
      </w:r>
      <w:proofErr w:type="spellStart"/>
      <w:proofErr w:type="gramStart"/>
      <w:r w:rsidRPr="009F1769">
        <w:rPr>
          <w:rFonts w:ascii="Arial Narrow" w:hAnsi="Arial Narrow"/>
          <w:lang w:val="en-US" w:eastAsia="en-US"/>
        </w:rPr>
        <w:t>om</w:t>
      </w:r>
      <w:proofErr w:type="spellEnd"/>
      <w:proofErr w:type="gramEnd"/>
      <w:r w:rsidRPr="009F1769">
        <w:rPr>
          <w:rFonts w:ascii="Arial Narrow" w:hAnsi="Arial Narrow"/>
          <w:lang w:val="en-US" w:eastAsia="en-US"/>
        </w:rPr>
        <w:t xml:space="preserve"> of </w:t>
      </w:r>
      <w:proofErr w:type="spellStart"/>
      <w:r w:rsidRPr="009F1769">
        <w:rPr>
          <w:rFonts w:ascii="Arial Narrow" w:hAnsi="Arial Narrow"/>
          <w:lang w:val="en-US" w:eastAsia="en-US"/>
        </w:rPr>
        <w:t>dit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</w:t>
      </w:r>
      <w:proofErr w:type="spellStart"/>
      <w:r w:rsidRPr="009F1769">
        <w:rPr>
          <w:rFonts w:ascii="Arial Narrow" w:hAnsi="Arial Narrow"/>
          <w:lang w:val="en-US" w:eastAsia="en-US"/>
        </w:rPr>
        <w:t>sy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ma se </w:t>
      </w:r>
      <w:proofErr w:type="spellStart"/>
      <w:r w:rsidRPr="009F1769">
        <w:rPr>
          <w:rFonts w:ascii="Arial Narrow" w:hAnsi="Arial Narrow"/>
          <w:lang w:val="en-US" w:eastAsia="en-US"/>
        </w:rPr>
        <w:t>goedkeuring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</w:t>
      </w:r>
      <w:proofErr w:type="spellStart"/>
      <w:r w:rsidRPr="009F1769">
        <w:rPr>
          <w:rFonts w:ascii="Arial Narrow" w:hAnsi="Arial Narrow"/>
          <w:lang w:val="en-US" w:eastAsia="en-US"/>
        </w:rPr>
        <w:t>weggedra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het of </w:t>
      </w:r>
      <w:proofErr w:type="spellStart"/>
      <w:r w:rsidRPr="009F1769">
        <w:rPr>
          <w:rFonts w:ascii="Arial Narrow" w:hAnsi="Arial Narrow"/>
          <w:lang w:val="en-US" w:eastAsia="en-US"/>
        </w:rPr>
        <w:t>nie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en </w:t>
      </w:r>
      <w:proofErr w:type="spellStart"/>
      <w:r w:rsidRPr="009F1769">
        <w:rPr>
          <w:rFonts w:ascii="Arial Narrow" w:hAnsi="Arial Narrow"/>
          <w:lang w:val="en-US" w:eastAsia="en-US"/>
        </w:rPr>
        <w:t>hy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het </w:t>
      </w:r>
      <w:proofErr w:type="spellStart"/>
      <w:r w:rsidRPr="009F1769">
        <w:rPr>
          <w:rFonts w:ascii="Arial Narrow" w:hAnsi="Arial Narrow"/>
          <w:lang w:val="en-US" w:eastAsia="en-US"/>
        </w:rPr>
        <w:t>sommer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</w:t>
      </w:r>
      <w:proofErr w:type="spellStart"/>
      <w:r w:rsidRPr="009F1769">
        <w:rPr>
          <w:rFonts w:ascii="Arial Narrow" w:hAnsi="Arial Narrow"/>
          <w:lang w:val="en-US" w:eastAsia="en-US"/>
        </w:rPr>
        <w:t>maar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net die </w:t>
      </w:r>
      <w:proofErr w:type="spellStart"/>
      <w:r w:rsidRPr="009F1769">
        <w:rPr>
          <w:rFonts w:ascii="Arial Narrow" w:hAnsi="Arial Narrow"/>
          <w:lang w:val="en-US" w:eastAsia="en-US"/>
        </w:rPr>
        <w:t>gedig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</w:t>
      </w:r>
      <w:proofErr w:type="spellStart"/>
      <w:r w:rsidRPr="009F1769">
        <w:rPr>
          <w:rFonts w:ascii="Arial Narrow" w:hAnsi="Arial Narrow"/>
          <w:lang w:val="en-US" w:eastAsia="en-US"/>
        </w:rPr>
        <w:t>geskryf</w:t>
      </w:r>
      <w:proofErr w:type="spellEnd"/>
      <w:r w:rsidRPr="009F1769">
        <w:rPr>
          <w:rFonts w:ascii="Arial Narrow" w:hAnsi="Arial Narrow"/>
          <w:lang w:val="en-US" w:eastAsia="en-US"/>
        </w:rPr>
        <w:t>.</w:t>
      </w:r>
    </w:p>
    <w:p w:rsidR="008F09E5" w:rsidRPr="009F1769" w:rsidRDefault="008F09E5" w:rsidP="008F09E5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ascii="Arial Narrow" w:hAnsi="Arial Narrow"/>
          <w:lang w:val="en-US" w:eastAsia="en-US"/>
        </w:rPr>
      </w:pPr>
      <w:r w:rsidRPr="009F1769">
        <w:rPr>
          <w:rFonts w:ascii="Arial Narrow" w:hAnsi="Arial Narrow"/>
          <w:lang w:val="en-US" w:eastAsia="en-US"/>
        </w:rPr>
        <w:t xml:space="preserve">Die </w:t>
      </w:r>
      <w:proofErr w:type="spellStart"/>
      <w:r w:rsidRPr="009F1769">
        <w:rPr>
          <w:rFonts w:ascii="Arial Narrow" w:hAnsi="Arial Narrow"/>
          <w:lang w:val="en-US" w:eastAsia="en-US"/>
        </w:rPr>
        <w:t>digter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het met </w:t>
      </w:r>
      <w:proofErr w:type="spellStart"/>
      <w:r w:rsidRPr="009F1769">
        <w:rPr>
          <w:rFonts w:ascii="Arial Narrow" w:hAnsi="Arial Narrow"/>
          <w:lang w:val="en-US" w:eastAsia="en-US"/>
        </w:rPr>
        <w:t>sy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</w:t>
      </w:r>
      <w:proofErr w:type="spellStart"/>
      <w:r w:rsidRPr="009F1769">
        <w:rPr>
          <w:rFonts w:ascii="Arial Narrow" w:hAnsi="Arial Narrow"/>
          <w:lang w:val="en-US" w:eastAsia="en-US"/>
        </w:rPr>
        <w:t>grootword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</w:t>
      </w:r>
      <w:proofErr w:type="spellStart"/>
      <w:r w:rsidRPr="009F1769">
        <w:rPr>
          <w:rFonts w:ascii="Arial Narrow" w:hAnsi="Arial Narrow"/>
          <w:lang w:val="en-US" w:eastAsia="en-US"/>
        </w:rPr>
        <w:t>dinge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</w:t>
      </w:r>
      <w:proofErr w:type="spellStart"/>
      <w:r w:rsidRPr="009F1769">
        <w:rPr>
          <w:rFonts w:ascii="Arial Narrow" w:hAnsi="Arial Narrow"/>
          <w:lang w:val="en-US" w:eastAsia="en-US"/>
        </w:rPr>
        <w:t>gedoen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</w:t>
      </w:r>
      <w:proofErr w:type="spellStart"/>
      <w:r w:rsidRPr="009F1769">
        <w:rPr>
          <w:rFonts w:ascii="Arial Narrow" w:hAnsi="Arial Narrow"/>
          <w:lang w:val="en-US" w:eastAsia="en-US"/>
        </w:rPr>
        <w:t>waaroor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</w:t>
      </w:r>
      <w:proofErr w:type="spellStart"/>
      <w:r w:rsidRPr="009F1769">
        <w:rPr>
          <w:rFonts w:ascii="Arial Narrow" w:hAnsi="Arial Narrow"/>
          <w:lang w:val="en-US" w:eastAsia="en-US"/>
        </w:rPr>
        <w:t>hy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</w:t>
      </w:r>
      <w:proofErr w:type="spellStart"/>
      <w:r w:rsidRPr="009F1769">
        <w:rPr>
          <w:rFonts w:ascii="Arial Narrow" w:hAnsi="Arial Narrow"/>
          <w:lang w:val="en-US" w:eastAsia="en-US"/>
        </w:rPr>
        <w:t>spyt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is en </w:t>
      </w:r>
      <w:proofErr w:type="spellStart"/>
      <w:r w:rsidRPr="009F1769">
        <w:rPr>
          <w:rFonts w:ascii="Arial Narrow" w:hAnsi="Arial Narrow"/>
          <w:lang w:val="en-US" w:eastAsia="en-US"/>
        </w:rPr>
        <w:t>hy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</w:t>
      </w:r>
      <w:proofErr w:type="spellStart"/>
      <w:r w:rsidRPr="009F1769">
        <w:rPr>
          <w:rFonts w:ascii="Arial Narrow" w:hAnsi="Arial Narrow"/>
          <w:lang w:val="en-US" w:eastAsia="en-US"/>
        </w:rPr>
        <w:t>weet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</w:t>
      </w:r>
      <w:proofErr w:type="spellStart"/>
      <w:r w:rsidRPr="009F1769">
        <w:rPr>
          <w:rFonts w:ascii="Arial Narrow" w:hAnsi="Arial Narrow"/>
          <w:lang w:val="en-US" w:eastAsia="en-US"/>
        </w:rPr>
        <w:t>sy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ma </w:t>
      </w:r>
      <w:proofErr w:type="spellStart"/>
      <w:r w:rsidRPr="009F1769">
        <w:rPr>
          <w:rFonts w:ascii="Arial Narrow" w:hAnsi="Arial Narrow"/>
          <w:lang w:val="en-US" w:eastAsia="en-US"/>
        </w:rPr>
        <w:t>haat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</w:t>
      </w:r>
      <w:proofErr w:type="spellStart"/>
      <w:r w:rsidRPr="009F1769">
        <w:rPr>
          <w:rFonts w:ascii="Arial Narrow" w:hAnsi="Arial Narrow"/>
          <w:lang w:val="en-US" w:eastAsia="en-US"/>
        </w:rPr>
        <w:t>hom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en </w:t>
      </w:r>
      <w:proofErr w:type="spellStart"/>
      <w:r w:rsidRPr="009F1769">
        <w:rPr>
          <w:rFonts w:ascii="Arial Narrow" w:hAnsi="Arial Narrow"/>
          <w:lang w:val="en-US" w:eastAsia="en-US"/>
        </w:rPr>
        <w:t>hy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</w:t>
      </w:r>
      <w:proofErr w:type="spellStart"/>
      <w:r w:rsidRPr="009F1769">
        <w:rPr>
          <w:rFonts w:ascii="Arial Narrow" w:hAnsi="Arial Narrow"/>
          <w:lang w:val="en-US" w:eastAsia="en-US"/>
        </w:rPr>
        <w:t>konfronteer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</w:t>
      </w:r>
      <w:proofErr w:type="spellStart"/>
      <w:r w:rsidRPr="009F1769">
        <w:rPr>
          <w:rFonts w:ascii="Arial Narrow" w:hAnsi="Arial Narrow"/>
          <w:lang w:val="en-US" w:eastAsia="en-US"/>
        </w:rPr>
        <w:t>haar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</w:t>
      </w:r>
      <w:proofErr w:type="spellStart"/>
      <w:r w:rsidRPr="009F1769">
        <w:rPr>
          <w:rFonts w:ascii="Arial Narrow" w:hAnsi="Arial Narrow"/>
          <w:lang w:val="en-US" w:eastAsia="en-US"/>
        </w:rPr>
        <w:t>hieroor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in die </w:t>
      </w:r>
      <w:proofErr w:type="spellStart"/>
      <w:r w:rsidRPr="009F1769">
        <w:rPr>
          <w:rFonts w:ascii="Arial Narrow" w:hAnsi="Arial Narrow"/>
          <w:lang w:val="en-US" w:eastAsia="en-US"/>
        </w:rPr>
        <w:t>gedig</w:t>
      </w:r>
      <w:proofErr w:type="spellEnd"/>
      <w:r w:rsidRPr="009F1769">
        <w:rPr>
          <w:rFonts w:ascii="Arial Narrow" w:hAnsi="Arial Narrow"/>
          <w:lang w:val="en-US" w:eastAsia="en-US"/>
        </w:rPr>
        <w:t>.</w:t>
      </w:r>
    </w:p>
    <w:p w:rsidR="008F09E5" w:rsidRPr="009F1769" w:rsidRDefault="008F09E5" w:rsidP="008F09E5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ascii="Arial Narrow" w:hAnsi="Arial Narrow"/>
          <w:lang w:val="en-US" w:eastAsia="en-US"/>
        </w:rPr>
      </w:pPr>
      <w:r w:rsidRPr="009F1769">
        <w:rPr>
          <w:rFonts w:ascii="Arial Narrow" w:hAnsi="Arial Narrow"/>
          <w:lang w:val="en-US" w:eastAsia="en-US"/>
        </w:rPr>
        <w:t xml:space="preserve">Die </w:t>
      </w:r>
      <w:proofErr w:type="spellStart"/>
      <w:r w:rsidRPr="009F1769">
        <w:rPr>
          <w:rFonts w:ascii="Arial Narrow" w:hAnsi="Arial Narrow"/>
          <w:lang w:val="en-US" w:eastAsia="en-US"/>
        </w:rPr>
        <w:t>digter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het met </w:t>
      </w:r>
      <w:proofErr w:type="spellStart"/>
      <w:r w:rsidRPr="009F1769">
        <w:rPr>
          <w:rFonts w:ascii="Arial Narrow" w:hAnsi="Arial Narrow"/>
          <w:lang w:val="en-US" w:eastAsia="en-US"/>
        </w:rPr>
        <w:t>sy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</w:t>
      </w:r>
      <w:proofErr w:type="spellStart"/>
      <w:r w:rsidRPr="009F1769">
        <w:rPr>
          <w:rFonts w:ascii="Arial Narrow" w:hAnsi="Arial Narrow"/>
          <w:lang w:val="en-US" w:eastAsia="en-US"/>
        </w:rPr>
        <w:t>grootoword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</w:t>
      </w:r>
      <w:proofErr w:type="spellStart"/>
      <w:r w:rsidRPr="009F1769">
        <w:rPr>
          <w:rFonts w:ascii="Arial Narrow" w:hAnsi="Arial Narrow"/>
          <w:lang w:val="en-US" w:eastAsia="en-US"/>
        </w:rPr>
        <w:t>dinge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</w:t>
      </w:r>
      <w:proofErr w:type="spellStart"/>
      <w:r w:rsidRPr="009F1769">
        <w:rPr>
          <w:rFonts w:ascii="Arial Narrow" w:hAnsi="Arial Narrow"/>
          <w:lang w:val="en-US" w:eastAsia="en-US"/>
        </w:rPr>
        <w:t>gedoen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</w:t>
      </w:r>
      <w:proofErr w:type="spellStart"/>
      <w:r w:rsidRPr="009F1769">
        <w:rPr>
          <w:rFonts w:ascii="Arial Narrow" w:hAnsi="Arial Narrow"/>
          <w:lang w:val="en-US" w:eastAsia="en-US"/>
        </w:rPr>
        <w:t>wat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</w:t>
      </w:r>
      <w:proofErr w:type="spellStart"/>
      <w:r w:rsidRPr="009F1769">
        <w:rPr>
          <w:rFonts w:ascii="Arial Narrow" w:hAnsi="Arial Narrow"/>
          <w:lang w:val="en-US" w:eastAsia="en-US"/>
        </w:rPr>
        <w:t>hy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</w:t>
      </w:r>
      <w:proofErr w:type="spellStart"/>
      <w:r w:rsidRPr="009F1769">
        <w:rPr>
          <w:rFonts w:ascii="Arial Narrow" w:hAnsi="Arial Narrow"/>
          <w:lang w:val="en-US" w:eastAsia="en-US"/>
        </w:rPr>
        <w:t>weet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</w:t>
      </w:r>
      <w:proofErr w:type="spellStart"/>
      <w:r w:rsidRPr="009F1769">
        <w:rPr>
          <w:rFonts w:ascii="Arial Narrow" w:hAnsi="Arial Narrow"/>
          <w:lang w:val="en-US" w:eastAsia="en-US"/>
        </w:rPr>
        <w:t>nie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</w:t>
      </w:r>
      <w:proofErr w:type="spellStart"/>
      <w:r w:rsidRPr="009F1769">
        <w:rPr>
          <w:rFonts w:ascii="Arial Narrow" w:hAnsi="Arial Narrow"/>
          <w:lang w:val="en-US" w:eastAsia="en-US"/>
        </w:rPr>
        <w:t>sy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ma se </w:t>
      </w:r>
      <w:proofErr w:type="spellStart"/>
      <w:r w:rsidRPr="009F1769">
        <w:rPr>
          <w:rFonts w:ascii="Arial Narrow" w:hAnsi="Arial Narrow"/>
          <w:lang w:val="en-US" w:eastAsia="en-US"/>
        </w:rPr>
        <w:t>goedkeuring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</w:t>
      </w:r>
      <w:proofErr w:type="spellStart"/>
      <w:r w:rsidRPr="009F1769">
        <w:rPr>
          <w:rFonts w:ascii="Arial Narrow" w:hAnsi="Arial Narrow"/>
          <w:lang w:val="en-US" w:eastAsia="en-US"/>
        </w:rPr>
        <w:t>weggedra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het </w:t>
      </w:r>
      <w:proofErr w:type="spellStart"/>
      <w:r w:rsidRPr="009F1769">
        <w:rPr>
          <w:rFonts w:ascii="Arial Narrow" w:hAnsi="Arial Narrow"/>
          <w:lang w:val="en-US" w:eastAsia="en-US"/>
        </w:rPr>
        <w:t>nie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en </w:t>
      </w:r>
      <w:proofErr w:type="spellStart"/>
      <w:r w:rsidRPr="009F1769">
        <w:rPr>
          <w:rFonts w:ascii="Arial Narrow" w:hAnsi="Arial Narrow"/>
          <w:lang w:val="en-US" w:eastAsia="en-US"/>
        </w:rPr>
        <w:t>hy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</w:t>
      </w:r>
      <w:proofErr w:type="spellStart"/>
      <w:r w:rsidRPr="009F1769">
        <w:rPr>
          <w:rFonts w:ascii="Arial Narrow" w:hAnsi="Arial Narrow"/>
          <w:lang w:val="en-US" w:eastAsia="en-US"/>
        </w:rPr>
        <w:t>probeer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met die </w:t>
      </w:r>
      <w:proofErr w:type="spellStart"/>
      <w:r w:rsidRPr="009F1769">
        <w:rPr>
          <w:rFonts w:ascii="Arial Narrow" w:hAnsi="Arial Narrow"/>
          <w:lang w:val="en-US" w:eastAsia="en-US"/>
        </w:rPr>
        <w:t>gedig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</w:t>
      </w:r>
      <w:proofErr w:type="spellStart"/>
      <w:r w:rsidRPr="009F1769">
        <w:rPr>
          <w:rFonts w:ascii="Arial Narrow" w:hAnsi="Arial Narrow"/>
          <w:lang w:val="en-US" w:eastAsia="en-US"/>
        </w:rPr>
        <w:t>sy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ma </w:t>
      </w:r>
      <w:proofErr w:type="spellStart"/>
      <w:r w:rsidRPr="009F1769">
        <w:rPr>
          <w:rFonts w:ascii="Arial Narrow" w:hAnsi="Arial Narrow"/>
          <w:lang w:val="en-US" w:eastAsia="en-US"/>
        </w:rPr>
        <w:t>oorreed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</w:t>
      </w:r>
      <w:proofErr w:type="spellStart"/>
      <w:proofErr w:type="gramStart"/>
      <w:r w:rsidRPr="009F1769">
        <w:rPr>
          <w:rFonts w:ascii="Arial Narrow" w:hAnsi="Arial Narrow"/>
          <w:lang w:val="en-US" w:eastAsia="en-US"/>
        </w:rPr>
        <w:t>om</w:t>
      </w:r>
      <w:proofErr w:type="spellEnd"/>
      <w:proofErr w:type="gramEnd"/>
      <w:r w:rsidRPr="009F1769">
        <w:rPr>
          <w:rFonts w:ascii="Arial Narrow" w:hAnsi="Arial Narrow"/>
          <w:lang w:val="en-US" w:eastAsia="en-US"/>
        </w:rPr>
        <w:t xml:space="preserve"> </w:t>
      </w:r>
      <w:proofErr w:type="spellStart"/>
      <w:r w:rsidRPr="009F1769">
        <w:rPr>
          <w:rFonts w:ascii="Arial Narrow" w:hAnsi="Arial Narrow"/>
          <w:lang w:val="en-US" w:eastAsia="en-US"/>
        </w:rPr>
        <w:t>te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</w:t>
      </w:r>
      <w:proofErr w:type="spellStart"/>
      <w:r w:rsidRPr="009F1769">
        <w:rPr>
          <w:rFonts w:ascii="Arial Narrow" w:hAnsi="Arial Narrow"/>
          <w:lang w:val="en-US" w:eastAsia="en-US"/>
        </w:rPr>
        <w:t>verstaan</w:t>
      </w:r>
      <w:proofErr w:type="spellEnd"/>
      <w:r w:rsidRPr="009F1769">
        <w:rPr>
          <w:rFonts w:ascii="Arial Narrow" w:hAnsi="Arial Narrow"/>
          <w:lang w:val="en-US" w:eastAsia="en-US"/>
        </w:rPr>
        <w:t>.</w:t>
      </w:r>
    </w:p>
    <w:p w:rsidR="008F09E5" w:rsidRPr="009F1769" w:rsidRDefault="008F09E5" w:rsidP="008F09E5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ascii="Arial Narrow" w:hAnsi="Arial Narrow"/>
          <w:lang w:val="en-US" w:eastAsia="en-US"/>
        </w:rPr>
      </w:pPr>
      <w:r w:rsidRPr="009F1769">
        <w:rPr>
          <w:rFonts w:ascii="Arial Narrow" w:hAnsi="Arial Narrow"/>
          <w:lang w:val="en-US" w:eastAsia="en-US"/>
        </w:rPr>
        <w:t xml:space="preserve">Die </w:t>
      </w:r>
      <w:proofErr w:type="spellStart"/>
      <w:r w:rsidRPr="009F1769">
        <w:rPr>
          <w:rFonts w:ascii="Arial Narrow" w:hAnsi="Arial Narrow"/>
          <w:lang w:val="en-US" w:eastAsia="en-US"/>
        </w:rPr>
        <w:t>digter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het met </w:t>
      </w:r>
      <w:proofErr w:type="spellStart"/>
      <w:r w:rsidRPr="009F1769">
        <w:rPr>
          <w:rFonts w:ascii="Arial Narrow" w:hAnsi="Arial Narrow"/>
          <w:lang w:val="en-US" w:eastAsia="en-US"/>
        </w:rPr>
        <w:t>sy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</w:t>
      </w:r>
      <w:proofErr w:type="spellStart"/>
      <w:r w:rsidRPr="009F1769">
        <w:rPr>
          <w:rFonts w:ascii="Arial Narrow" w:hAnsi="Arial Narrow"/>
          <w:lang w:val="en-US" w:eastAsia="en-US"/>
        </w:rPr>
        <w:t>grootword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</w:t>
      </w:r>
      <w:proofErr w:type="spellStart"/>
      <w:r w:rsidRPr="009F1769">
        <w:rPr>
          <w:rFonts w:ascii="Arial Narrow" w:hAnsi="Arial Narrow"/>
          <w:lang w:val="en-US" w:eastAsia="en-US"/>
        </w:rPr>
        <w:t>dinge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</w:t>
      </w:r>
      <w:proofErr w:type="spellStart"/>
      <w:r w:rsidRPr="009F1769">
        <w:rPr>
          <w:rFonts w:ascii="Arial Narrow" w:hAnsi="Arial Narrow"/>
          <w:lang w:val="en-US" w:eastAsia="en-US"/>
        </w:rPr>
        <w:t>gedoen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</w:t>
      </w:r>
      <w:proofErr w:type="spellStart"/>
      <w:r w:rsidRPr="009F1769">
        <w:rPr>
          <w:rFonts w:ascii="Arial Narrow" w:hAnsi="Arial Narrow"/>
          <w:lang w:val="en-US" w:eastAsia="en-US"/>
        </w:rPr>
        <w:t>wat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</w:t>
      </w:r>
      <w:proofErr w:type="spellStart"/>
      <w:r w:rsidRPr="009F1769">
        <w:rPr>
          <w:rFonts w:ascii="Arial Narrow" w:hAnsi="Arial Narrow"/>
          <w:lang w:val="en-US" w:eastAsia="en-US"/>
        </w:rPr>
        <w:t>hy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</w:t>
      </w:r>
      <w:proofErr w:type="spellStart"/>
      <w:r w:rsidRPr="009F1769">
        <w:rPr>
          <w:rFonts w:ascii="Arial Narrow" w:hAnsi="Arial Narrow"/>
          <w:lang w:val="en-US" w:eastAsia="en-US"/>
        </w:rPr>
        <w:t>weet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</w:t>
      </w:r>
      <w:proofErr w:type="spellStart"/>
      <w:r w:rsidRPr="009F1769">
        <w:rPr>
          <w:rFonts w:ascii="Arial Narrow" w:hAnsi="Arial Narrow"/>
          <w:lang w:val="en-US" w:eastAsia="en-US"/>
        </w:rPr>
        <w:t>sy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ma se </w:t>
      </w:r>
      <w:proofErr w:type="spellStart"/>
      <w:r w:rsidRPr="009F1769">
        <w:rPr>
          <w:rFonts w:ascii="Arial Narrow" w:hAnsi="Arial Narrow"/>
          <w:lang w:val="en-US" w:eastAsia="en-US"/>
        </w:rPr>
        <w:t>goedkeuring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</w:t>
      </w:r>
      <w:proofErr w:type="spellStart"/>
      <w:r w:rsidRPr="009F1769">
        <w:rPr>
          <w:rFonts w:ascii="Arial Narrow" w:hAnsi="Arial Narrow"/>
          <w:lang w:val="en-US" w:eastAsia="en-US"/>
        </w:rPr>
        <w:t>weggedra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het en </w:t>
      </w:r>
      <w:proofErr w:type="spellStart"/>
      <w:r w:rsidRPr="009F1769">
        <w:rPr>
          <w:rFonts w:ascii="Arial Narrow" w:hAnsi="Arial Narrow"/>
          <w:lang w:val="en-US" w:eastAsia="en-US"/>
        </w:rPr>
        <w:t>probeer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</w:t>
      </w:r>
      <w:proofErr w:type="spellStart"/>
      <w:r w:rsidRPr="009F1769">
        <w:rPr>
          <w:rFonts w:ascii="Arial Narrow" w:hAnsi="Arial Narrow"/>
          <w:lang w:val="en-US" w:eastAsia="en-US"/>
        </w:rPr>
        <w:t>dit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</w:t>
      </w:r>
      <w:proofErr w:type="spellStart"/>
      <w:r w:rsidRPr="009F1769">
        <w:rPr>
          <w:rFonts w:ascii="Arial Narrow" w:hAnsi="Arial Narrow"/>
          <w:lang w:val="en-US" w:eastAsia="en-US"/>
        </w:rPr>
        <w:t>aan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</w:t>
      </w:r>
      <w:proofErr w:type="spellStart"/>
      <w:r w:rsidRPr="009F1769">
        <w:rPr>
          <w:rFonts w:ascii="Arial Narrow" w:hAnsi="Arial Narrow"/>
          <w:lang w:val="en-US" w:eastAsia="en-US"/>
        </w:rPr>
        <w:t>sy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ma in die </w:t>
      </w:r>
      <w:proofErr w:type="spellStart"/>
      <w:r w:rsidRPr="009F1769">
        <w:rPr>
          <w:rFonts w:ascii="Arial Narrow" w:hAnsi="Arial Narrow"/>
          <w:lang w:val="en-US" w:eastAsia="en-US"/>
        </w:rPr>
        <w:t>gedig</w:t>
      </w:r>
      <w:proofErr w:type="spellEnd"/>
      <w:r w:rsidRPr="009F1769">
        <w:rPr>
          <w:rFonts w:ascii="Arial Narrow" w:hAnsi="Arial Narrow"/>
          <w:lang w:val="en-US" w:eastAsia="en-US"/>
        </w:rPr>
        <w:t xml:space="preserve"> </w:t>
      </w:r>
      <w:proofErr w:type="spellStart"/>
      <w:r w:rsidRPr="009F1769">
        <w:rPr>
          <w:rFonts w:ascii="Arial Narrow" w:hAnsi="Arial Narrow"/>
          <w:lang w:val="en-US" w:eastAsia="en-US"/>
        </w:rPr>
        <w:t>verduidelik</w:t>
      </w:r>
      <w:proofErr w:type="spellEnd"/>
      <w:r w:rsidRPr="009F1769">
        <w:rPr>
          <w:rFonts w:ascii="Arial Narrow" w:hAnsi="Arial Narrow"/>
          <w:lang w:val="en-US" w:eastAsia="en-US"/>
        </w:rPr>
        <w:t>.</w:t>
      </w:r>
    </w:p>
    <w:p w:rsidR="0037669F" w:rsidRDefault="0037669F" w:rsidP="008F09E5">
      <w:pPr>
        <w:pStyle w:val="Heading4"/>
        <w:ind w:left="0"/>
        <w:rPr>
          <w:rFonts w:ascii="Arial Narrow" w:hAnsi="Arial Narrow"/>
        </w:rPr>
      </w:pPr>
    </w:p>
    <w:p w:rsidR="0037669F" w:rsidRDefault="0037669F" w:rsidP="0037669F">
      <w:pPr>
        <w:rPr>
          <w:lang w:val="en-US" w:eastAsia="en-US"/>
        </w:rPr>
      </w:pPr>
    </w:p>
    <w:p w:rsidR="0037669F" w:rsidRDefault="0037669F" w:rsidP="0037669F">
      <w:pPr>
        <w:rPr>
          <w:lang w:val="en-US" w:eastAsia="en-US"/>
        </w:rPr>
      </w:pPr>
    </w:p>
    <w:p w:rsidR="0037669F" w:rsidRDefault="0037669F" w:rsidP="0037669F">
      <w:pPr>
        <w:rPr>
          <w:lang w:val="en-US" w:eastAsia="en-US"/>
        </w:rPr>
      </w:pPr>
    </w:p>
    <w:p w:rsidR="0037669F" w:rsidRDefault="0037669F" w:rsidP="0037669F">
      <w:pPr>
        <w:rPr>
          <w:lang w:val="en-US" w:eastAsia="en-US"/>
        </w:rPr>
      </w:pPr>
    </w:p>
    <w:p w:rsidR="0037669F" w:rsidRDefault="0037669F" w:rsidP="0037669F">
      <w:pPr>
        <w:rPr>
          <w:lang w:val="en-US" w:eastAsia="en-US"/>
        </w:rPr>
      </w:pPr>
    </w:p>
    <w:p w:rsidR="0037669F" w:rsidRDefault="0037669F" w:rsidP="0037669F">
      <w:pPr>
        <w:rPr>
          <w:lang w:val="en-US" w:eastAsia="en-US"/>
        </w:rPr>
      </w:pPr>
    </w:p>
    <w:p w:rsidR="0037669F" w:rsidRDefault="0037669F" w:rsidP="0037669F">
      <w:pPr>
        <w:rPr>
          <w:lang w:val="en-US" w:eastAsia="en-US"/>
        </w:rPr>
      </w:pPr>
    </w:p>
    <w:p w:rsidR="0037669F" w:rsidRDefault="0037669F" w:rsidP="0037669F">
      <w:pPr>
        <w:rPr>
          <w:lang w:val="en-US" w:eastAsia="en-US"/>
        </w:rPr>
      </w:pPr>
    </w:p>
    <w:p w:rsidR="0037669F" w:rsidRDefault="0037669F" w:rsidP="0037669F">
      <w:pPr>
        <w:rPr>
          <w:lang w:val="en-US" w:eastAsia="en-US"/>
        </w:rPr>
      </w:pPr>
    </w:p>
    <w:p w:rsidR="0037669F" w:rsidRDefault="0037669F" w:rsidP="0037669F">
      <w:pPr>
        <w:rPr>
          <w:lang w:val="en-US" w:eastAsia="en-US"/>
        </w:rPr>
      </w:pPr>
    </w:p>
    <w:p w:rsidR="0037669F" w:rsidRDefault="0037669F" w:rsidP="0037669F">
      <w:pPr>
        <w:rPr>
          <w:lang w:val="en-US" w:eastAsia="en-US"/>
        </w:rPr>
      </w:pPr>
    </w:p>
    <w:p w:rsidR="0037669F" w:rsidRDefault="0037669F" w:rsidP="0037669F">
      <w:pPr>
        <w:rPr>
          <w:lang w:val="en-US" w:eastAsia="en-US"/>
        </w:rPr>
      </w:pPr>
    </w:p>
    <w:p w:rsidR="0037669F" w:rsidRDefault="0037669F" w:rsidP="0037669F">
      <w:pPr>
        <w:rPr>
          <w:lang w:val="en-US" w:eastAsia="en-US"/>
        </w:rPr>
      </w:pPr>
    </w:p>
    <w:p w:rsidR="0037669F" w:rsidRDefault="0037669F" w:rsidP="0037669F">
      <w:pPr>
        <w:rPr>
          <w:lang w:val="en-US" w:eastAsia="en-US"/>
        </w:rPr>
      </w:pPr>
    </w:p>
    <w:p w:rsidR="0037669F" w:rsidRDefault="0037669F" w:rsidP="0037669F">
      <w:pPr>
        <w:rPr>
          <w:lang w:val="en-US" w:eastAsia="en-US"/>
        </w:rPr>
      </w:pPr>
    </w:p>
    <w:p w:rsidR="0037669F" w:rsidRDefault="0037669F" w:rsidP="0037669F">
      <w:pPr>
        <w:rPr>
          <w:lang w:val="en-US" w:eastAsia="en-US"/>
        </w:rPr>
      </w:pPr>
    </w:p>
    <w:p w:rsidR="0037669F" w:rsidRDefault="0037669F" w:rsidP="0037669F">
      <w:pPr>
        <w:rPr>
          <w:lang w:val="en-US" w:eastAsia="en-US"/>
        </w:rPr>
      </w:pPr>
    </w:p>
    <w:p w:rsidR="0037669F" w:rsidRDefault="0037669F" w:rsidP="0037669F">
      <w:pPr>
        <w:rPr>
          <w:lang w:val="en-US" w:eastAsia="en-US"/>
        </w:rPr>
      </w:pPr>
    </w:p>
    <w:p w:rsidR="0037669F" w:rsidRDefault="0037669F" w:rsidP="0037669F">
      <w:pPr>
        <w:rPr>
          <w:lang w:val="en-US" w:eastAsia="en-US"/>
        </w:rPr>
      </w:pPr>
    </w:p>
    <w:p w:rsidR="0037669F" w:rsidRPr="0037669F" w:rsidRDefault="0037669F" w:rsidP="0037669F">
      <w:pPr>
        <w:rPr>
          <w:lang w:val="en-US" w:eastAsia="en-US"/>
        </w:rPr>
      </w:pPr>
    </w:p>
    <w:p w:rsidR="008F09E5" w:rsidRPr="008F09E5" w:rsidRDefault="008F09E5" w:rsidP="008F09E5">
      <w:pPr>
        <w:pStyle w:val="Heading4"/>
        <w:ind w:left="0"/>
        <w:rPr>
          <w:rFonts w:ascii="Arial Narrow" w:hAnsi="Arial Narrow"/>
        </w:rPr>
      </w:pPr>
      <w:r w:rsidRPr="008F09E5">
        <w:rPr>
          <w:rFonts w:ascii="Arial Narrow" w:hAnsi="Arial Narrow"/>
        </w:rPr>
        <w:lastRenderedPageBreak/>
        <w:t>MEMO</w:t>
      </w:r>
    </w:p>
    <w:p w:rsidR="008F09E5" w:rsidRPr="008F09E5" w:rsidRDefault="008F09E5" w:rsidP="008F09E5">
      <w:pPr>
        <w:pStyle w:val="Heading4"/>
        <w:ind w:left="0"/>
        <w:rPr>
          <w:rFonts w:ascii="Arial Narrow" w:hAnsi="Arial Narrow"/>
          <w:u w:val="none"/>
        </w:rPr>
      </w:pPr>
      <w:proofErr w:type="spellStart"/>
      <w:r w:rsidRPr="008F09E5">
        <w:rPr>
          <w:rFonts w:ascii="Arial Narrow" w:hAnsi="Arial Narrow"/>
        </w:rPr>
        <w:t>Vrae</w:t>
      </w:r>
      <w:proofErr w:type="spellEnd"/>
      <w:r w:rsidRPr="008F09E5">
        <w:rPr>
          <w:rFonts w:ascii="Arial Narrow" w:hAnsi="Arial Narrow"/>
        </w:rPr>
        <w:t xml:space="preserve"> - </w:t>
      </w:r>
      <w:proofErr w:type="spellStart"/>
      <w:r w:rsidRPr="008F09E5">
        <w:rPr>
          <w:rFonts w:ascii="Arial Narrow" w:hAnsi="Arial Narrow"/>
        </w:rPr>
        <w:t>Letterlik</w:t>
      </w:r>
      <w:proofErr w:type="spellEnd"/>
      <w:r w:rsidRPr="008F09E5">
        <w:rPr>
          <w:rFonts w:ascii="Arial Narrow" w:hAnsi="Arial Narrow"/>
          <w:u w:val="none"/>
        </w:rPr>
        <w:t>:</w:t>
      </w:r>
    </w:p>
    <w:p w:rsidR="008F09E5" w:rsidRPr="008F09E5" w:rsidRDefault="008F09E5" w:rsidP="008F09E5">
      <w:pPr>
        <w:pStyle w:val="ListParagraph"/>
        <w:numPr>
          <w:ilvl w:val="1"/>
          <w:numId w:val="12"/>
        </w:numPr>
        <w:spacing w:after="0" w:line="240" w:lineRule="auto"/>
        <w:contextualSpacing w:val="0"/>
        <w:rPr>
          <w:rFonts w:ascii="Arial Narrow" w:hAnsi="Arial Narrow"/>
          <w:sz w:val="24"/>
          <w:szCs w:val="24"/>
          <w:lang w:val="en-US" w:eastAsia="en-US"/>
        </w:rPr>
      </w:pPr>
      <w:proofErr w:type="spellStart"/>
      <w:r w:rsidRPr="008F09E5">
        <w:rPr>
          <w:rFonts w:ascii="Arial Narrow" w:hAnsi="Arial Narrow"/>
          <w:sz w:val="24"/>
          <w:szCs w:val="24"/>
          <w:lang w:val="en-US" w:eastAsia="en-US"/>
        </w:rPr>
        <w:t>Vir</w:t>
      </w:r>
      <w:proofErr w:type="spellEnd"/>
      <w:r w:rsidRPr="008F09E5">
        <w:rPr>
          <w:rFonts w:ascii="Arial Narrow" w:hAnsi="Arial Narrow"/>
          <w:sz w:val="24"/>
          <w:szCs w:val="24"/>
          <w:lang w:val="en-US" w:eastAsia="en-US"/>
        </w:rPr>
        <w:t xml:space="preserve"> </w:t>
      </w:r>
      <w:proofErr w:type="spellStart"/>
      <w:r w:rsidRPr="008F09E5">
        <w:rPr>
          <w:rFonts w:ascii="Arial Narrow" w:hAnsi="Arial Narrow"/>
          <w:sz w:val="24"/>
          <w:szCs w:val="24"/>
          <w:lang w:val="en-US" w:eastAsia="en-US"/>
        </w:rPr>
        <w:t>sy</w:t>
      </w:r>
      <w:proofErr w:type="spellEnd"/>
      <w:r w:rsidRPr="008F09E5">
        <w:rPr>
          <w:rFonts w:ascii="Arial Narrow" w:hAnsi="Arial Narrow"/>
          <w:sz w:val="24"/>
          <w:szCs w:val="24"/>
          <w:lang w:val="en-US" w:eastAsia="en-US"/>
        </w:rPr>
        <w:t xml:space="preserve"> ma / </w:t>
      </w:r>
      <w:proofErr w:type="spellStart"/>
      <w:r w:rsidRPr="008F09E5">
        <w:rPr>
          <w:rFonts w:ascii="Arial Narrow" w:hAnsi="Arial Narrow"/>
          <w:sz w:val="24"/>
          <w:szCs w:val="24"/>
          <w:lang w:val="en-US" w:eastAsia="en-US"/>
        </w:rPr>
        <w:t>mammie</w:t>
      </w:r>
      <w:proofErr w:type="spellEnd"/>
      <w:r w:rsidRPr="008F09E5">
        <w:rPr>
          <w:rFonts w:ascii="Arial Narrow" w:hAnsi="Arial Narrow"/>
          <w:sz w:val="24"/>
          <w:szCs w:val="24"/>
          <w:lang w:val="en-US" w:eastAsia="en-US"/>
        </w:rPr>
        <w:t>.</w:t>
      </w:r>
    </w:p>
    <w:p w:rsidR="008F09E5" w:rsidRPr="008F09E5" w:rsidRDefault="008F09E5" w:rsidP="008F09E5">
      <w:pPr>
        <w:pStyle w:val="ListParagraph"/>
        <w:numPr>
          <w:ilvl w:val="1"/>
          <w:numId w:val="12"/>
        </w:numPr>
        <w:spacing w:after="0" w:line="240" w:lineRule="auto"/>
        <w:contextualSpacing w:val="0"/>
        <w:rPr>
          <w:rFonts w:ascii="Arial Narrow" w:hAnsi="Arial Narrow"/>
          <w:sz w:val="24"/>
          <w:szCs w:val="24"/>
          <w:lang w:val="en-US" w:eastAsia="en-US"/>
        </w:rPr>
      </w:pPr>
      <w:proofErr w:type="spellStart"/>
      <w:proofErr w:type="gramStart"/>
      <w:r w:rsidRPr="008F09E5">
        <w:rPr>
          <w:rFonts w:ascii="Arial Narrow" w:hAnsi="Arial Narrow"/>
          <w:sz w:val="24"/>
          <w:szCs w:val="24"/>
          <w:lang w:val="en-US" w:eastAsia="en-US"/>
        </w:rPr>
        <w:t>ook</w:t>
      </w:r>
      <w:proofErr w:type="spellEnd"/>
      <w:proofErr w:type="gramEnd"/>
      <w:r w:rsidRPr="008F09E5">
        <w:rPr>
          <w:rFonts w:ascii="Arial Narrow" w:hAnsi="Arial Narrow"/>
          <w:sz w:val="24"/>
          <w:szCs w:val="24"/>
          <w:lang w:val="en-US" w:eastAsia="en-US"/>
        </w:rPr>
        <w:t>.</w:t>
      </w:r>
    </w:p>
    <w:p w:rsidR="008F09E5" w:rsidRPr="008F09E5" w:rsidRDefault="008F09E5" w:rsidP="008F09E5">
      <w:pPr>
        <w:pStyle w:val="ListParagraph"/>
        <w:numPr>
          <w:ilvl w:val="1"/>
          <w:numId w:val="12"/>
        </w:numPr>
        <w:spacing w:after="0" w:line="240" w:lineRule="auto"/>
        <w:contextualSpacing w:val="0"/>
        <w:rPr>
          <w:rFonts w:ascii="Arial Narrow" w:hAnsi="Arial Narrow"/>
          <w:sz w:val="24"/>
          <w:szCs w:val="24"/>
          <w:lang w:val="en-US" w:eastAsia="en-US"/>
        </w:rPr>
      </w:pPr>
      <w:proofErr w:type="spellStart"/>
      <w:proofErr w:type="gramStart"/>
      <w:r w:rsidRPr="008F09E5">
        <w:rPr>
          <w:rFonts w:ascii="Arial Narrow" w:hAnsi="Arial Narrow"/>
          <w:sz w:val="24"/>
          <w:szCs w:val="24"/>
          <w:lang w:val="en-US" w:eastAsia="en-US"/>
        </w:rPr>
        <w:t>kaalvoet</w:t>
      </w:r>
      <w:proofErr w:type="spellEnd"/>
      <w:proofErr w:type="gramEnd"/>
      <w:r w:rsidRPr="008F09E5">
        <w:rPr>
          <w:rFonts w:ascii="Arial Narrow" w:hAnsi="Arial Narrow"/>
          <w:sz w:val="24"/>
          <w:szCs w:val="24"/>
          <w:lang w:val="en-US" w:eastAsia="en-US"/>
        </w:rPr>
        <w:t>.</w:t>
      </w:r>
    </w:p>
    <w:p w:rsidR="008F09E5" w:rsidRPr="008F09E5" w:rsidRDefault="008F09E5" w:rsidP="008F09E5">
      <w:pPr>
        <w:pStyle w:val="ListParagraph"/>
        <w:numPr>
          <w:ilvl w:val="1"/>
          <w:numId w:val="12"/>
        </w:numPr>
        <w:spacing w:after="0" w:line="240" w:lineRule="auto"/>
        <w:contextualSpacing w:val="0"/>
        <w:rPr>
          <w:rFonts w:ascii="Arial Narrow" w:hAnsi="Arial Narrow"/>
          <w:sz w:val="24"/>
          <w:szCs w:val="24"/>
          <w:lang w:val="en-US" w:eastAsia="en-US"/>
        </w:rPr>
      </w:pPr>
      <w:proofErr w:type="spellStart"/>
      <w:proofErr w:type="gramStart"/>
      <w:r w:rsidRPr="008F09E5">
        <w:rPr>
          <w:rFonts w:ascii="Arial Narrow" w:hAnsi="Arial Narrow"/>
          <w:sz w:val="24"/>
          <w:szCs w:val="24"/>
          <w:lang w:val="en-US" w:eastAsia="en-US"/>
        </w:rPr>
        <w:t>nes</w:t>
      </w:r>
      <w:proofErr w:type="spellEnd"/>
      <w:proofErr w:type="gramEnd"/>
      <w:r w:rsidRPr="008F09E5">
        <w:rPr>
          <w:rFonts w:ascii="Arial Narrow" w:hAnsi="Arial Narrow"/>
          <w:sz w:val="24"/>
          <w:szCs w:val="24"/>
          <w:lang w:val="en-US" w:eastAsia="en-US"/>
        </w:rPr>
        <w:t>.</w:t>
      </w:r>
    </w:p>
    <w:p w:rsidR="008F09E5" w:rsidRPr="008F09E5" w:rsidRDefault="008F09E5" w:rsidP="008F09E5">
      <w:pPr>
        <w:pStyle w:val="ListParagraph"/>
        <w:numPr>
          <w:ilvl w:val="1"/>
          <w:numId w:val="12"/>
        </w:numPr>
        <w:spacing w:after="0" w:line="240" w:lineRule="auto"/>
        <w:contextualSpacing w:val="0"/>
        <w:rPr>
          <w:rFonts w:ascii="Arial Narrow" w:hAnsi="Arial Narrow"/>
          <w:sz w:val="24"/>
          <w:szCs w:val="24"/>
          <w:lang w:val="en-US" w:eastAsia="en-US"/>
        </w:rPr>
      </w:pPr>
      <w:proofErr w:type="spellStart"/>
      <w:r w:rsidRPr="008F09E5">
        <w:rPr>
          <w:rFonts w:ascii="Arial Narrow" w:hAnsi="Arial Narrow"/>
          <w:sz w:val="24"/>
          <w:szCs w:val="24"/>
          <w:lang w:val="en-US" w:eastAsia="en-US"/>
        </w:rPr>
        <w:t>soms</w:t>
      </w:r>
      <w:proofErr w:type="spellEnd"/>
    </w:p>
    <w:p w:rsidR="008F09E5" w:rsidRPr="008F09E5" w:rsidRDefault="008F09E5" w:rsidP="008F09E5">
      <w:pPr>
        <w:pStyle w:val="ListParagraph"/>
        <w:numPr>
          <w:ilvl w:val="1"/>
          <w:numId w:val="12"/>
        </w:numPr>
        <w:spacing w:after="0" w:line="240" w:lineRule="auto"/>
        <w:contextualSpacing w:val="0"/>
        <w:rPr>
          <w:rFonts w:ascii="Arial Narrow" w:hAnsi="Arial Narrow"/>
          <w:sz w:val="24"/>
          <w:szCs w:val="24"/>
          <w:lang w:val="en-US" w:eastAsia="en-US"/>
        </w:rPr>
      </w:pPr>
      <w:r w:rsidRPr="008F09E5">
        <w:rPr>
          <w:rFonts w:ascii="Arial Narrow" w:hAnsi="Arial Narrow"/>
          <w:sz w:val="24"/>
          <w:szCs w:val="24"/>
          <w:lang w:val="en-US" w:eastAsia="en-US"/>
        </w:rPr>
        <w:t>“</w:t>
      </w:r>
      <w:proofErr w:type="spellStart"/>
      <w:proofErr w:type="gramStart"/>
      <w:r w:rsidRPr="008F09E5">
        <w:rPr>
          <w:rFonts w:ascii="Arial Narrow" w:hAnsi="Arial Narrow"/>
          <w:sz w:val="24"/>
          <w:szCs w:val="24"/>
          <w:lang w:val="en-US" w:eastAsia="en-US"/>
        </w:rPr>
        <w:t>jy</w:t>
      </w:r>
      <w:proofErr w:type="spellEnd"/>
      <w:proofErr w:type="gramEnd"/>
      <w:r w:rsidRPr="008F09E5">
        <w:rPr>
          <w:rFonts w:ascii="Arial Narrow" w:hAnsi="Arial Narrow"/>
          <w:sz w:val="24"/>
          <w:szCs w:val="24"/>
          <w:lang w:val="en-US" w:eastAsia="en-US"/>
        </w:rPr>
        <w:t xml:space="preserve">”, </w:t>
      </w:r>
      <w:proofErr w:type="spellStart"/>
      <w:r w:rsidRPr="008F09E5">
        <w:rPr>
          <w:rFonts w:ascii="Arial Narrow" w:hAnsi="Arial Narrow"/>
          <w:sz w:val="24"/>
          <w:szCs w:val="24"/>
          <w:lang w:val="en-US" w:eastAsia="en-US"/>
        </w:rPr>
        <w:t>plastiekblomme</w:t>
      </w:r>
      <w:proofErr w:type="spellEnd"/>
      <w:r w:rsidRPr="008F09E5">
        <w:rPr>
          <w:rFonts w:ascii="Arial Narrow" w:hAnsi="Arial Narrow"/>
          <w:sz w:val="24"/>
          <w:szCs w:val="24"/>
          <w:lang w:val="en-US" w:eastAsia="en-US"/>
        </w:rPr>
        <w:t xml:space="preserve">, wit </w:t>
      </w:r>
      <w:proofErr w:type="spellStart"/>
      <w:r w:rsidRPr="008F09E5">
        <w:rPr>
          <w:rFonts w:ascii="Arial Narrow" w:hAnsi="Arial Narrow"/>
          <w:sz w:val="24"/>
          <w:szCs w:val="24"/>
          <w:lang w:val="en-US" w:eastAsia="en-US"/>
        </w:rPr>
        <w:t>skoene</w:t>
      </w:r>
      <w:proofErr w:type="spellEnd"/>
      <w:r w:rsidRPr="008F09E5">
        <w:rPr>
          <w:rFonts w:ascii="Arial Narrow" w:hAnsi="Arial Narrow"/>
          <w:sz w:val="24"/>
          <w:szCs w:val="24"/>
          <w:lang w:val="en-US" w:eastAsia="en-US"/>
        </w:rPr>
        <w:t>.</w:t>
      </w:r>
    </w:p>
    <w:p w:rsidR="00D7786E" w:rsidRDefault="00D7786E" w:rsidP="008F09E5">
      <w:pPr>
        <w:pStyle w:val="ListParagraph"/>
        <w:numPr>
          <w:ilvl w:val="1"/>
          <w:numId w:val="12"/>
        </w:numPr>
        <w:spacing w:after="0" w:line="240" w:lineRule="auto"/>
        <w:contextualSpacing w:val="0"/>
        <w:rPr>
          <w:rFonts w:ascii="Arial Narrow" w:hAnsi="Arial Narrow"/>
          <w:sz w:val="24"/>
          <w:szCs w:val="24"/>
          <w:lang w:val="en-US" w:eastAsia="en-US"/>
        </w:rPr>
      </w:pPr>
      <w:r w:rsidRPr="008F09E5">
        <w:rPr>
          <w:rFonts w:ascii="Arial Narrow" w:hAnsi="Arial Narrow"/>
          <w:sz w:val="24"/>
          <w:szCs w:val="24"/>
          <w:lang w:val="en-US" w:eastAsia="en-US"/>
        </w:rPr>
        <w:t xml:space="preserve">A OF </w:t>
      </w:r>
      <w:proofErr w:type="spellStart"/>
      <w:r w:rsidRPr="008F09E5">
        <w:rPr>
          <w:rFonts w:ascii="Arial Narrow" w:hAnsi="Arial Narrow"/>
          <w:sz w:val="24"/>
          <w:szCs w:val="24"/>
          <w:lang w:val="en-US" w:eastAsia="en-US"/>
        </w:rPr>
        <w:t>plastiekblomme</w:t>
      </w:r>
      <w:proofErr w:type="spellEnd"/>
      <w:r w:rsidRPr="008F09E5">
        <w:rPr>
          <w:rFonts w:ascii="Arial Narrow" w:hAnsi="Arial Narrow"/>
          <w:sz w:val="24"/>
          <w:szCs w:val="24"/>
          <w:lang w:val="en-US" w:eastAsia="en-US"/>
        </w:rPr>
        <w:t xml:space="preserve"> </w:t>
      </w:r>
      <w:proofErr w:type="spellStart"/>
      <w:proofErr w:type="gramStart"/>
      <w:r w:rsidRPr="008F09E5">
        <w:rPr>
          <w:rFonts w:ascii="Arial Narrow" w:hAnsi="Arial Narrow"/>
          <w:sz w:val="24"/>
          <w:szCs w:val="24"/>
          <w:lang w:val="en-US" w:eastAsia="en-US"/>
        </w:rPr>
        <w:t>vals</w:t>
      </w:r>
      <w:proofErr w:type="spellEnd"/>
      <w:proofErr w:type="gramEnd"/>
      <w:r w:rsidRPr="008F09E5">
        <w:rPr>
          <w:rFonts w:ascii="Arial Narrow" w:hAnsi="Arial Narrow"/>
          <w:sz w:val="24"/>
          <w:szCs w:val="24"/>
          <w:lang w:val="en-US" w:eastAsia="en-US"/>
        </w:rPr>
        <w:t xml:space="preserve"> is en </w:t>
      </w:r>
      <w:proofErr w:type="spellStart"/>
      <w:r w:rsidRPr="008F09E5">
        <w:rPr>
          <w:rFonts w:ascii="Arial Narrow" w:hAnsi="Arial Narrow"/>
          <w:sz w:val="24"/>
          <w:szCs w:val="24"/>
          <w:lang w:val="en-US" w:eastAsia="en-US"/>
        </w:rPr>
        <w:t>sy</w:t>
      </w:r>
      <w:proofErr w:type="spellEnd"/>
      <w:r w:rsidRPr="008F09E5">
        <w:rPr>
          <w:rFonts w:ascii="Arial Narrow" w:hAnsi="Arial Narrow"/>
          <w:sz w:val="24"/>
          <w:szCs w:val="24"/>
          <w:lang w:val="en-US" w:eastAsia="en-US"/>
        </w:rPr>
        <w:t xml:space="preserve"> ma is </w:t>
      </w:r>
      <w:proofErr w:type="spellStart"/>
      <w:r w:rsidRPr="008F09E5">
        <w:rPr>
          <w:rFonts w:ascii="Arial Narrow" w:hAnsi="Arial Narrow"/>
          <w:sz w:val="24"/>
          <w:szCs w:val="24"/>
          <w:lang w:val="en-US" w:eastAsia="en-US"/>
        </w:rPr>
        <w:t>nie</w:t>
      </w:r>
      <w:proofErr w:type="spellEnd"/>
      <w:r w:rsidRPr="008F09E5">
        <w:rPr>
          <w:rFonts w:ascii="Arial Narrow" w:hAnsi="Arial Narrow"/>
          <w:sz w:val="24"/>
          <w:szCs w:val="24"/>
          <w:lang w:val="en-US" w:eastAsia="en-US"/>
        </w:rPr>
        <w:t xml:space="preserve"> en D OF wit </w:t>
      </w:r>
      <w:proofErr w:type="spellStart"/>
      <w:r w:rsidRPr="008F09E5">
        <w:rPr>
          <w:rFonts w:ascii="Arial Narrow" w:hAnsi="Arial Narrow"/>
          <w:sz w:val="24"/>
          <w:szCs w:val="24"/>
          <w:lang w:val="en-US" w:eastAsia="en-US"/>
        </w:rPr>
        <w:t>skoene</w:t>
      </w:r>
      <w:proofErr w:type="spellEnd"/>
      <w:r w:rsidRPr="008F09E5">
        <w:rPr>
          <w:rFonts w:ascii="Arial Narrow" w:hAnsi="Arial Narrow"/>
          <w:sz w:val="24"/>
          <w:szCs w:val="24"/>
          <w:lang w:val="en-US" w:eastAsia="en-US"/>
        </w:rPr>
        <w:t xml:space="preserve"> </w:t>
      </w:r>
      <w:proofErr w:type="spellStart"/>
      <w:r w:rsidRPr="008F09E5">
        <w:rPr>
          <w:rFonts w:ascii="Arial Narrow" w:hAnsi="Arial Narrow"/>
          <w:sz w:val="24"/>
          <w:szCs w:val="24"/>
          <w:lang w:val="en-US" w:eastAsia="en-US"/>
        </w:rPr>
        <w:t>te</w:t>
      </w:r>
      <w:proofErr w:type="spellEnd"/>
      <w:r w:rsidRPr="008F09E5">
        <w:rPr>
          <w:rFonts w:ascii="Arial Narrow" w:hAnsi="Arial Narrow"/>
          <w:sz w:val="24"/>
          <w:szCs w:val="24"/>
          <w:lang w:val="en-US" w:eastAsia="en-US"/>
        </w:rPr>
        <w:t xml:space="preserve"> </w:t>
      </w:r>
      <w:proofErr w:type="spellStart"/>
      <w:r w:rsidRPr="008F09E5">
        <w:rPr>
          <w:rFonts w:ascii="Arial Narrow" w:hAnsi="Arial Narrow"/>
          <w:sz w:val="24"/>
          <w:szCs w:val="24"/>
          <w:lang w:val="en-US" w:eastAsia="en-US"/>
        </w:rPr>
        <w:t>pretensieus</w:t>
      </w:r>
      <w:proofErr w:type="spellEnd"/>
      <w:r w:rsidRPr="008F09E5">
        <w:rPr>
          <w:rFonts w:ascii="Arial Narrow" w:hAnsi="Arial Narrow"/>
          <w:sz w:val="24"/>
          <w:szCs w:val="24"/>
          <w:lang w:val="en-US" w:eastAsia="en-US"/>
        </w:rPr>
        <w:t>/</w:t>
      </w:r>
      <w:proofErr w:type="spellStart"/>
      <w:r w:rsidRPr="008F09E5">
        <w:rPr>
          <w:rFonts w:ascii="Arial Narrow" w:hAnsi="Arial Narrow"/>
          <w:sz w:val="24"/>
          <w:szCs w:val="24"/>
          <w:lang w:val="en-US" w:eastAsia="en-US"/>
        </w:rPr>
        <w:t>aanstellerig</w:t>
      </w:r>
      <w:proofErr w:type="spellEnd"/>
      <w:r w:rsidRPr="008F09E5">
        <w:rPr>
          <w:rFonts w:ascii="Arial Narrow" w:hAnsi="Arial Narrow"/>
          <w:sz w:val="24"/>
          <w:szCs w:val="24"/>
          <w:lang w:val="en-US" w:eastAsia="en-US"/>
        </w:rPr>
        <w:t xml:space="preserve"> is.</w:t>
      </w:r>
    </w:p>
    <w:p w:rsidR="008F09E5" w:rsidRPr="008F09E5" w:rsidRDefault="008F09E5" w:rsidP="008F09E5">
      <w:pPr>
        <w:pStyle w:val="ListParagraph"/>
        <w:numPr>
          <w:ilvl w:val="1"/>
          <w:numId w:val="12"/>
        </w:numPr>
        <w:spacing w:after="0" w:line="240" w:lineRule="auto"/>
        <w:contextualSpacing w:val="0"/>
        <w:rPr>
          <w:rFonts w:ascii="Arial Narrow" w:hAnsi="Arial Narrow"/>
          <w:sz w:val="24"/>
          <w:szCs w:val="24"/>
          <w:lang w:val="en-US" w:eastAsia="en-US"/>
        </w:rPr>
      </w:pPr>
      <w:proofErr w:type="spellStart"/>
      <w:proofErr w:type="gramStart"/>
      <w:r w:rsidRPr="008F09E5">
        <w:rPr>
          <w:rFonts w:ascii="Arial Narrow" w:hAnsi="Arial Narrow"/>
          <w:sz w:val="24"/>
          <w:szCs w:val="24"/>
          <w:lang w:val="en-US" w:eastAsia="en-US"/>
        </w:rPr>
        <w:t>grootgeword</w:t>
      </w:r>
      <w:proofErr w:type="spellEnd"/>
      <w:proofErr w:type="gramEnd"/>
      <w:r w:rsidRPr="008F09E5">
        <w:rPr>
          <w:rFonts w:ascii="Arial Narrow" w:hAnsi="Arial Narrow"/>
          <w:sz w:val="24"/>
          <w:szCs w:val="24"/>
          <w:lang w:val="en-US" w:eastAsia="en-US"/>
        </w:rPr>
        <w:t>.</w:t>
      </w:r>
    </w:p>
    <w:p w:rsidR="00D7786E" w:rsidRPr="00D7786E" w:rsidRDefault="008F09E5" w:rsidP="00D7786E">
      <w:pPr>
        <w:pStyle w:val="ListParagraph"/>
        <w:numPr>
          <w:ilvl w:val="1"/>
          <w:numId w:val="12"/>
        </w:numPr>
        <w:spacing w:after="0" w:line="240" w:lineRule="auto"/>
        <w:contextualSpacing w:val="0"/>
        <w:rPr>
          <w:rFonts w:ascii="Arial Narrow" w:hAnsi="Arial Narrow"/>
          <w:sz w:val="24"/>
          <w:szCs w:val="24"/>
          <w:lang w:val="en-US" w:eastAsia="en-US"/>
        </w:rPr>
      </w:pPr>
      <w:r w:rsidRPr="008F09E5">
        <w:rPr>
          <w:rFonts w:ascii="Arial Narrow" w:hAnsi="Arial Narrow"/>
          <w:sz w:val="24"/>
          <w:szCs w:val="24"/>
        </w:rPr>
        <w:t xml:space="preserve">pas </w:t>
      </w:r>
      <w:proofErr w:type="spellStart"/>
      <w:r w:rsidRPr="008F09E5">
        <w:rPr>
          <w:rFonts w:ascii="Arial Narrow" w:hAnsi="Arial Narrow"/>
          <w:sz w:val="24"/>
          <w:szCs w:val="24"/>
        </w:rPr>
        <w:t>nie</w:t>
      </w:r>
      <w:proofErr w:type="spellEnd"/>
      <w:r w:rsidRPr="008F09E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8F09E5">
        <w:rPr>
          <w:rFonts w:ascii="Arial Narrow" w:hAnsi="Arial Narrow"/>
          <w:sz w:val="24"/>
          <w:szCs w:val="24"/>
        </w:rPr>
        <w:t>meer</w:t>
      </w:r>
      <w:proofErr w:type="spellEnd"/>
      <w:r w:rsidRPr="008F09E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8F09E5">
        <w:rPr>
          <w:rFonts w:ascii="Arial Narrow" w:hAnsi="Arial Narrow"/>
          <w:sz w:val="24"/>
          <w:szCs w:val="24"/>
        </w:rPr>
        <w:t>nie</w:t>
      </w:r>
      <w:proofErr w:type="spellEnd"/>
    </w:p>
    <w:p w:rsidR="00D7786E" w:rsidRPr="00D7786E" w:rsidRDefault="00D7786E" w:rsidP="00D7786E">
      <w:pPr>
        <w:pStyle w:val="ListParagraph"/>
        <w:numPr>
          <w:ilvl w:val="1"/>
          <w:numId w:val="12"/>
        </w:numPr>
        <w:spacing w:after="0" w:line="240" w:lineRule="auto"/>
        <w:contextualSpacing w:val="0"/>
        <w:rPr>
          <w:rFonts w:ascii="Arial Narrow" w:hAnsi="Arial Narrow"/>
          <w:sz w:val="24"/>
          <w:szCs w:val="24"/>
          <w:lang w:val="en-US" w:eastAsia="en-US"/>
        </w:rPr>
      </w:pPr>
      <w:proofErr w:type="spellStart"/>
      <w:r w:rsidRPr="00D7786E">
        <w:rPr>
          <w:rFonts w:ascii="Arial Narrow" w:hAnsi="Arial Narrow"/>
          <w:sz w:val="24"/>
          <w:szCs w:val="24"/>
          <w:lang w:val="en-US" w:eastAsia="en-US"/>
        </w:rPr>
        <w:t>Dit</w:t>
      </w:r>
      <w:proofErr w:type="spellEnd"/>
      <w:r w:rsidRPr="00D7786E">
        <w:rPr>
          <w:rFonts w:ascii="Arial Narrow" w:hAnsi="Arial Narrow"/>
          <w:sz w:val="24"/>
          <w:szCs w:val="24"/>
          <w:lang w:val="en-US" w:eastAsia="en-US"/>
        </w:rPr>
        <w:t xml:space="preserve"> </w:t>
      </w:r>
      <w:proofErr w:type="spellStart"/>
      <w:r w:rsidRPr="00D7786E">
        <w:rPr>
          <w:rFonts w:ascii="Arial Narrow" w:hAnsi="Arial Narrow"/>
          <w:sz w:val="24"/>
          <w:szCs w:val="24"/>
          <w:lang w:val="en-US" w:eastAsia="en-US"/>
        </w:rPr>
        <w:t>voel</w:t>
      </w:r>
      <w:proofErr w:type="spellEnd"/>
      <w:r w:rsidRPr="00D7786E">
        <w:rPr>
          <w:rFonts w:ascii="Arial Narrow" w:hAnsi="Arial Narrow"/>
          <w:sz w:val="24"/>
          <w:szCs w:val="24"/>
          <w:lang w:val="en-US" w:eastAsia="en-US"/>
        </w:rPr>
        <w:t xml:space="preserve"> </w:t>
      </w:r>
      <w:proofErr w:type="spellStart"/>
      <w:r w:rsidRPr="00D7786E">
        <w:rPr>
          <w:rFonts w:ascii="Arial Narrow" w:hAnsi="Arial Narrow"/>
          <w:sz w:val="24"/>
          <w:szCs w:val="24"/>
          <w:lang w:val="en-US" w:eastAsia="en-US"/>
        </w:rPr>
        <w:t>vir</w:t>
      </w:r>
      <w:proofErr w:type="spellEnd"/>
      <w:r w:rsidRPr="00D7786E">
        <w:rPr>
          <w:rFonts w:ascii="Arial Narrow" w:hAnsi="Arial Narrow"/>
          <w:sz w:val="24"/>
          <w:szCs w:val="24"/>
          <w:lang w:val="en-US" w:eastAsia="en-US"/>
        </w:rPr>
        <w:t xml:space="preserve"> </w:t>
      </w:r>
      <w:proofErr w:type="spellStart"/>
      <w:r w:rsidRPr="00D7786E">
        <w:rPr>
          <w:rFonts w:ascii="Arial Narrow" w:hAnsi="Arial Narrow"/>
          <w:sz w:val="24"/>
          <w:szCs w:val="24"/>
          <w:lang w:val="en-US" w:eastAsia="en-US"/>
        </w:rPr>
        <w:t>hom</w:t>
      </w:r>
      <w:proofErr w:type="spellEnd"/>
      <w:r w:rsidRPr="00D7786E">
        <w:rPr>
          <w:rFonts w:ascii="Arial Narrow" w:hAnsi="Arial Narrow"/>
          <w:sz w:val="24"/>
          <w:szCs w:val="24"/>
          <w:lang w:val="en-US" w:eastAsia="en-US"/>
        </w:rPr>
        <w:t xml:space="preserve"> of </w:t>
      </w:r>
      <w:proofErr w:type="spellStart"/>
      <w:r w:rsidRPr="00D7786E">
        <w:rPr>
          <w:rFonts w:ascii="Arial Narrow" w:hAnsi="Arial Narrow"/>
          <w:sz w:val="24"/>
          <w:szCs w:val="24"/>
          <w:lang w:val="en-US" w:eastAsia="en-US"/>
        </w:rPr>
        <w:t>hy</w:t>
      </w:r>
      <w:proofErr w:type="spellEnd"/>
      <w:r w:rsidRPr="00D7786E">
        <w:rPr>
          <w:rFonts w:ascii="Arial Narrow" w:hAnsi="Arial Narrow"/>
          <w:sz w:val="24"/>
          <w:szCs w:val="24"/>
          <w:lang w:val="en-US" w:eastAsia="en-US"/>
        </w:rPr>
        <w:t xml:space="preserve"> so </w:t>
      </w:r>
      <w:proofErr w:type="spellStart"/>
      <w:r w:rsidRPr="00D7786E">
        <w:rPr>
          <w:rFonts w:ascii="Arial Narrow" w:hAnsi="Arial Narrow"/>
          <w:sz w:val="24"/>
          <w:szCs w:val="24"/>
          <w:lang w:val="en-US" w:eastAsia="en-US"/>
        </w:rPr>
        <w:t>skielik</w:t>
      </w:r>
      <w:proofErr w:type="spellEnd"/>
      <w:r w:rsidRPr="00D7786E">
        <w:rPr>
          <w:rFonts w:ascii="Arial Narrow" w:hAnsi="Arial Narrow"/>
          <w:sz w:val="24"/>
          <w:szCs w:val="24"/>
          <w:lang w:val="en-US" w:eastAsia="en-US"/>
        </w:rPr>
        <w:t xml:space="preserve">, </w:t>
      </w:r>
      <w:proofErr w:type="spellStart"/>
      <w:proofErr w:type="gramStart"/>
      <w:r w:rsidRPr="00D7786E">
        <w:rPr>
          <w:rFonts w:ascii="Arial Narrow" w:hAnsi="Arial Narrow"/>
          <w:sz w:val="24"/>
          <w:szCs w:val="24"/>
          <w:lang w:val="en-US" w:eastAsia="en-US"/>
        </w:rPr>
        <w:t>te</w:t>
      </w:r>
      <w:proofErr w:type="spellEnd"/>
      <w:proofErr w:type="gramEnd"/>
      <w:r w:rsidRPr="00D7786E">
        <w:rPr>
          <w:rFonts w:ascii="Arial Narrow" w:hAnsi="Arial Narrow"/>
          <w:sz w:val="24"/>
          <w:szCs w:val="24"/>
          <w:lang w:val="en-US" w:eastAsia="en-US"/>
        </w:rPr>
        <w:t xml:space="preserve"> </w:t>
      </w:r>
      <w:proofErr w:type="spellStart"/>
      <w:r w:rsidRPr="00D7786E">
        <w:rPr>
          <w:rFonts w:ascii="Arial Narrow" w:hAnsi="Arial Narrow"/>
          <w:sz w:val="24"/>
          <w:szCs w:val="24"/>
          <w:lang w:val="en-US" w:eastAsia="en-US"/>
        </w:rPr>
        <w:t>vinnig</w:t>
      </w:r>
      <w:proofErr w:type="spellEnd"/>
      <w:r w:rsidRPr="00D7786E">
        <w:rPr>
          <w:rFonts w:ascii="Arial Narrow" w:hAnsi="Arial Narrow"/>
          <w:sz w:val="24"/>
          <w:szCs w:val="24"/>
          <w:lang w:val="en-US" w:eastAsia="en-US"/>
        </w:rPr>
        <w:t xml:space="preserve"> </w:t>
      </w:r>
      <w:proofErr w:type="spellStart"/>
      <w:r w:rsidRPr="00D7786E">
        <w:rPr>
          <w:rFonts w:ascii="Arial Narrow" w:hAnsi="Arial Narrow"/>
          <w:sz w:val="24"/>
          <w:szCs w:val="24"/>
          <w:lang w:val="en-US" w:eastAsia="en-US"/>
        </w:rPr>
        <w:t>grootgeword</w:t>
      </w:r>
      <w:proofErr w:type="spellEnd"/>
      <w:r w:rsidRPr="00D7786E">
        <w:rPr>
          <w:rFonts w:ascii="Arial Narrow" w:hAnsi="Arial Narrow"/>
          <w:sz w:val="24"/>
          <w:szCs w:val="24"/>
          <w:lang w:val="en-US" w:eastAsia="en-US"/>
        </w:rPr>
        <w:t xml:space="preserve"> het.</w:t>
      </w:r>
    </w:p>
    <w:p w:rsidR="008F09E5" w:rsidRPr="008F09E5" w:rsidRDefault="008F09E5" w:rsidP="008F09E5">
      <w:pPr>
        <w:pStyle w:val="ListParagraph"/>
        <w:numPr>
          <w:ilvl w:val="1"/>
          <w:numId w:val="12"/>
        </w:numPr>
        <w:spacing w:after="0" w:line="240" w:lineRule="auto"/>
        <w:contextualSpacing w:val="0"/>
        <w:rPr>
          <w:rFonts w:ascii="Arial Narrow" w:hAnsi="Arial Narrow"/>
          <w:sz w:val="24"/>
          <w:szCs w:val="24"/>
          <w:lang w:val="en-US" w:eastAsia="en-US"/>
        </w:rPr>
      </w:pPr>
      <w:proofErr w:type="spellStart"/>
      <w:proofErr w:type="gramStart"/>
      <w:r w:rsidRPr="008F09E5">
        <w:rPr>
          <w:rFonts w:ascii="Arial Narrow" w:hAnsi="Arial Narrow"/>
          <w:sz w:val="24"/>
          <w:szCs w:val="24"/>
        </w:rPr>
        <w:t>soms</w:t>
      </w:r>
      <w:proofErr w:type="spellEnd"/>
      <w:proofErr w:type="gramEnd"/>
      <w:r w:rsidRPr="008F09E5">
        <w:rPr>
          <w:rFonts w:ascii="Arial Narrow" w:hAnsi="Arial Narrow"/>
          <w:sz w:val="24"/>
          <w:szCs w:val="24"/>
        </w:rPr>
        <w:t>.</w:t>
      </w:r>
    </w:p>
    <w:p w:rsidR="008F09E5" w:rsidRPr="008F09E5" w:rsidRDefault="008F09E5" w:rsidP="008F09E5">
      <w:pPr>
        <w:pStyle w:val="ListParagraph"/>
        <w:numPr>
          <w:ilvl w:val="1"/>
          <w:numId w:val="12"/>
        </w:numPr>
        <w:spacing w:after="0" w:line="240" w:lineRule="auto"/>
        <w:contextualSpacing w:val="0"/>
        <w:rPr>
          <w:rFonts w:ascii="Arial Narrow" w:hAnsi="Arial Narrow"/>
          <w:sz w:val="24"/>
          <w:szCs w:val="24"/>
          <w:lang w:val="en-US" w:eastAsia="en-US"/>
        </w:rPr>
      </w:pPr>
      <w:proofErr w:type="gramStart"/>
      <w:r w:rsidRPr="008F09E5">
        <w:rPr>
          <w:rFonts w:ascii="Arial Narrow" w:hAnsi="Arial Narrow"/>
          <w:sz w:val="24"/>
          <w:szCs w:val="24"/>
        </w:rPr>
        <w:t>my</w:t>
      </w:r>
      <w:proofErr w:type="gramEnd"/>
      <w:r w:rsidRPr="008F09E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8F09E5">
        <w:rPr>
          <w:rFonts w:ascii="Arial Narrow" w:hAnsi="Arial Narrow"/>
          <w:sz w:val="24"/>
          <w:szCs w:val="24"/>
        </w:rPr>
        <w:t>hare</w:t>
      </w:r>
      <w:proofErr w:type="spellEnd"/>
      <w:r w:rsidRPr="008F09E5">
        <w:rPr>
          <w:rFonts w:ascii="Arial Narrow" w:hAnsi="Arial Narrow"/>
          <w:sz w:val="24"/>
          <w:szCs w:val="24"/>
        </w:rPr>
        <w:t xml:space="preserve"> is lank.</w:t>
      </w:r>
    </w:p>
    <w:p w:rsidR="008F09E5" w:rsidRPr="008F09E5" w:rsidRDefault="008F09E5" w:rsidP="008F09E5">
      <w:pPr>
        <w:pStyle w:val="ListParagraph"/>
        <w:numPr>
          <w:ilvl w:val="1"/>
          <w:numId w:val="12"/>
        </w:numPr>
        <w:spacing w:after="0" w:line="240" w:lineRule="auto"/>
        <w:contextualSpacing w:val="0"/>
        <w:rPr>
          <w:rFonts w:ascii="Arial Narrow" w:hAnsi="Arial Narrow"/>
          <w:sz w:val="24"/>
          <w:szCs w:val="24"/>
          <w:lang w:val="en-US" w:eastAsia="en-US"/>
        </w:rPr>
      </w:pPr>
      <w:proofErr w:type="spellStart"/>
      <w:proofErr w:type="gramStart"/>
      <w:r w:rsidRPr="008F09E5">
        <w:rPr>
          <w:rFonts w:ascii="Arial Narrow" w:hAnsi="Arial Narrow"/>
          <w:sz w:val="24"/>
          <w:szCs w:val="24"/>
        </w:rPr>
        <w:t>wil</w:t>
      </w:r>
      <w:proofErr w:type="spellEnd"/>
      <w:proofErr w:type="gramEnd"/>
      <w:r w:rsidRPr="008F09E5">
        <w:rPr>
          <w:rFonts w:ascii="Arial Narrow" w:hAnsi="Arial Narrow"/>
          <w:sz w:val="24"/>
          <w:szCs w:val="24"/>
        </w:rPr>
        <w:t>.</w:t>
      </w:r>
    </w:p>
    <w:p w:rsidR="008F09E5" w:rsidRPr="008F09E5" w:rsidRDefault="008F09E5" w:rsidP="008F09E5">
      <w:pPr>
        <w:pStyle w:val="ListParagraph"/>
        <w:numPr>
          <w:ilvl w:val="1"/>
          <w:numId w:val="12"/>
        </w:numPr>
        <w:spacing w:after="0" w:line="240" w:lineRule="auto"/>
        <w:contextualSpacing w:val="0"/>
        <w:rPr>
          <w:rFonts w:ascii="Arial Narrow" w:hAnsi="Arial Narrow"/>
          <w:sz w:val="24"/>
          <w:szCs w:val="24"/>
          <w:lang w:val="en-US" w:eastAsia="en-US"/>
        </w:rPr>
      </w:pPr>
      <w:proofErr w:type="spellStart"/>
      <w:proofErr w:type="gramStart"/>
      <w:r w:rsidRPr="008F09E5">
        <w:rPr>
          <w:rFonts w:ascii="Arial Narrow" w:hAnsi="Arial Narrow"/>
          <w:sz w:val="24"/>
          <w:szCs w:val="24"/>
        </w:rPr>
        <w:t>byna</w:t>
      </w:r>
      <w:proofErr w:type="spellEnd"/>
      <w:proofErr w:type="gramEnd"/>
      <w:r w:rsidRPr="008F09E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8F09E5">
        <w:rPr>
          <w:rFonts w:ascii="Arial Narrow" w:hAnsi="Arial Narrow"/>
          <w:sz w:val="24"/>
          <w:szCs w:val="24"/>
        </w:rPr>
        <w:t>nooit</w:t>
      </w:r>
      <w:proofErr w:type="spellEnd"/>
      <w:r w:rsidRPr="008F09E5">
        <w:rPr>
          <w:rFonts w:ascii="Arial Narrow" w:hAnsi="Arial Narrow"/>
          <w:sz w:val="24"/>
          <w:szCs w:val="24"/>
        </w:rPr>
        <w:t>.</w:t>
      </w:r>
    </w:p>
    <w:p w:rsidR="00D7786E" w:rsidRPr="00D7786E" w:rsidRDefault="008F09E5" w:rsidP="00D7786E">
      <w:pPr>
        <w:pStyle w:val="ListParagraph"/>
        <w:numPr>
          <w:ilvl w:val="1"/>
          <w:numId w:val="12"/>
        </w:numPr>
        <w:spacing w:after="0" w:line="240" w:lineRule="auto"/>
        <w:contextualSpacing w:val="0"/>
        <w:rPr>
          <w:rFonts w:ascii="Arial Narrow" w:hAnsi="Arial Narrow"/>
          <w:sz w:val="24"/>
          <w:szCs w:val="24"/>
          <w:lang w:val="en-US" w:eastAsia="en-US"/>
        </w:rPr>
      </w:pPr>
      <w:proofErr w:type="spellStart"/>
      <w:r w:rsidRPr="008F09E5">
        <w:rPr>
          <w:rFonts w:ascii="Arial Narrow" w:hAnsi="Arial Narrow"/>
          <w:sz w:val="24"/>
          <w:szCs w:val="24"/>
        </w:rPr>
        <w:t>sommer</w:t>
      </w:r>
      <w:proofErr w:type="spellEnd"/>
      <w:r w:rsidRPr="008F09E5">
        <w:rPr>
          <w:rFonts w:ascii="Arial Narrow" w:hAnsi="Arial Narrow"/>
          <w:sz w:val="24"/>
          <w:szCs w:val="24"/>
        </w:rPr>
        <w:t xml:space="preserve"> net</w:t>
      </w:r>
    </w:p>
    <w:p w:rsidR="00D7786E" w:rsidRDefault="00D7786E" w:rsidP="00D7786E">
      <w:pPr>
        <w:pStyle w:val="ListParagraph"/>
        <w:numPr>
          <w:ilvl w:val="1"/>
          <w:numId w:val="12"/>
        </w:numPr>
        <w:spacing w:after="0" w:line="240" w:lineRule="auto"/>
        <w:contextualSpacing w:val="0"/>
        <w:rPr>
          <w:rFonts w:ascii="Arial Narrow" w:hAnsi="Arial Narrow"/>
          <w:sz w:val="24"/>
          <w:szCs w:val="24"/>
          <w:lang w:val="en-US" w:eastAsia="en-US"/>
        </w:rPr>
      </w:pPr>
      <w:proofErr w:type="spellStart"/>
      <w:r w:rsidRPr="00D7786E">
        <w:rPr>
          <w:rFonts w:ascii="Arial Narrow" w:hAnsi="Arial Narrow"/>
          <w:sz w:val="24"/>
          <w:szCs w:val="24"/>
          <w:lang w:val="en-US" w:eastAsia="en-US"/>
        </w:rPr>
        <w:t>Hy</w:t>
      </w:r>
      <w:proofErr w:type="spellEnd"/>
      <w:r w:rsidRPr="00D7786E">
        <w:rPr>
          <w:rFonts w:ascii="Arial Narrow" w:hAnsi="Arial Narrow"/>
          <w:sz w:val="24"/>
          <w:szCs w:val="24"/>
          <w:lang w:val="en-US" w:eastAsia="en-US"/>
        </w:rPr>
        <w:t xml:space="preserve"> is </w:t>
      </w:r>
      <w:proofErr w:type="spellStart"/>
      <w:r w:rsidRPr="00D7786E">
        <w:rPr>
          <w:rFonts w:ascii="Arial Narrow" w:hAnsi="Arial Narrow"/>
          <w:sz w:val="24"/>
          <w:szCs w:val="24"/>
          <w:lang w:val="en-US" w:eastAsia="en-US"/>
        </w:rPr>
        <w:t>nie</w:t>
      </w:r>
      <w:proofErr w:type="spellEnd"/>
      <w:r w:rsidRPr="00D7786E">
        <w:rPr>
          <w:rFonts w:ascii="Arial Narrow" w:hAnsi="Arial Narrow"/>
          <w:sz w:val="24"/>
          <w:szCs w:val="24"/>
          <w:lang w:val="en-US" w:eastAsia="en-US"/>
        </w:rPr>
        <w:t xml:space="preserve"> </w:t>
      </w:r>
      <w:proofErr w:type="spellStart"/>
      <w:proofErr w:type="gramStart"/>
      <w:r w:rsidRPr="00D7786E">
        <w:rPr>
          <w:rFonts w:ascii="Arial Narrow" w:hAnsi="Arial Narrow"/>
          <w:sz w:val="24"/>
          <w:szCs w:val="24"/>
          <w:lang w:val="en-US" w:eastAsia="en-US"/>
        </w:rPr>
        <w:t>meer</w:t>
      </w:r>
      <w:proofErr w:type="spellEnd"/>
      <w:proofErr w:type="gramEnd"/>
      <w:r w:rsidRPr="00D7786E">
        <w:rPr>
          <w:rFonts w:ascii="Arial Narrow" w:hAnsi="Arial Narrow"/>
          <w:sz w:val="24"/>
          <w:szCs w:val="24"/>
          <w:lang w:val="en-US" w:eastAsia="en-US"/>
        </w:rPr>
        <w:t xml:space="preserve"> so </w:t>
      </w:r>
      <w:proofErr w:type="spellStart"/>
      <w:r w:rsidRPr="00D7786E">
        <w:rPr>
          <w:rFonts w:ascii="Arial Narrow" w:hAnsi="Arial Narrow"/>
          <w:sz w:val="24"/>
          <w:szCs w:val="24"/>
          <w:lang w:val="en-US" w:eastAsia="en-US"/>
        </w:rPr>
        <w:t>naief</w:t>
      </w:r>
      <w:proofErr w:type="spellEnd"/>
      <w:r w:rsidRPr="00D7786E">
        <w:rPr>
          <w:rFonts w:ascii="Arial Narrow" w:hAnsi="Arial Narrow"/>
          <w:sz w:val="24"/>
          <w:szCs w:val="24"/>
          <w:lang w:val="en-US" w:eastAsia="en-US"/>
        </w:rPr>
        <w:t xml:space="preserve"> </w:t>
      </w:r>
      <w:proofErr w:type="spellStart"/>
      <w:r w:rsidRPr="00D7786E">
        <w:rPr>
          <w:rFonts w:ascii="Arial Narrow" w:hAnsi="Arial Narrow"/>
          <w:sz w:val="24"/>
          <w:szCs w:val="24"/>
          <w:lang w:val="en-US" w:eastAsia="en-US"/>
        </w:rPr>
        <w:t>soos</w:t>
      </w:r>
      <w:proofErr w:type="spellEnd"/>
      <w:r w:rsidRPr="00D7786E">
        <w:rPr>
          <w:rFonts w:ascii="Arial Narrow" w:hAnsi="Arial Narrow"/>
          <w:sz w:val="24"/>
          <w:szCs w:val="24"/>
          <w:lang w:val="en-US" w:eastAsia="en-US"/>
        </w:rPr>
        <w:t xml:space="preserve"> toe </w:t>
      </w:r>
      <w:proofErr w:type="spellStart"/>
      <w:r w:rsidRPr="00D7786E">
        <w:rPr>
          <w:rFonts w:ascii="Arial Narrow" w:hAnsi="Arial Narrow"/>
          <w:sz w:val="24"/>
          <w:szCs w:val="24"/>
          <w:lang w:val="en-US" w:eastAsia="en-US"/>
        </w:rPr>
        <w:t>hy</w:t>
      </w:r>
      <w:proofErr w:type="spellEnd"/>
      <w:r w:rsidRPr="00D7786E">
        <w:rPr>
          <w:rFonts w:ascii="Arial Narrow" w:hAnsi="Arial Narrow"/>
          <w:sz w:val="24"/>
          <w:szCs w:val="24"/>
          <w:lang w:val="en-US" w:eastAsia="en-US"/>
        </w:rPr>
        <w:t xml:space="preserve"> </w:t>
      </w:r>
      <w:proofErr w:type="spellStart"/>
      <w:r w:rsidRPr="00D7786E">
        <w:rPr>
          <w:rFonts w:ascii="Arial Narrow" w:hAnsi="Arial Narrow"/>
          <w:sz w:val="24"/>
          <w:szCs w:val="24"/>
          <w:lang w:val="en-US" w:eastAsia="en-US"/>
        </w:rPr>
        <w:t>klein</w:t>
      </w:r>
      <w:proofErr w:type="spellEnd"/>
      <w:r w:rsidRPr="00D7786E">
        <w:rPr>
          <w:rFonts w:ascii="Arial Narrow" w:hAnsi="Arial Narrow"/>
          <w:sz w:val="24"/>
          <w:szCs w:val="24"/>
          <w:lang w:val="en-US" w:eastAsia="en-US"/>
        </w:rPr>
        <w:t xml:space="preserve"> as </w:t>
      </w:r>
      <w:proofErr w:type="spellStart"/>
      <w:r w:rsidRPr="00D7786E">
        <w:rPr>
          <w:rFonts w:ascii="Arial Narrow" w:hAnsi="Arial Narrow"/>
          <w:sz w:val="24"/>
          <w:szCs w:val="24"/>
          <w:lang w:val="en-US" w:eastAsia="en-US"/>
        </w:rPr>
        <w:t>nie</w:t>
      </w:r>
      <w:proofErr w:type="spellEnd"/>
      <w:r w:rsidRPr="00D7786E">
        <w:rPr>
          <w:rFonts w:ascii="Arial Narrow" w:hAnsi="Arial Narrow"/>
          <w:sz w:val="24"/>
          <w:szCs w:val="24"/>
          <w:lang w:val="en-US" w:eastAsia="en-US"/>
        </w:rPr>
        <w:t xml:space="preserve">. </w:t>
      </w:r>
      <w:proofErr w:type="spellStart"/>
      <w:r w:rsidRPr="00D7786E">
        <w:rPr>
          <w:rFonts w:ascii="Arial Narrow" w:hAnsi="Arial Narrow"/>
          <w:sz w:val="24"/>
          <w:szCs w:val="24"/>
          <w:lang w:val="en-US" w:eastAsia="en-US"/>
        </w:rPr>
        <w:t>Hy</w:t>
      </w:r>
      <w:proofErr w:type="spellEnd"/>
      <w:r w:rsidRPr="00D7786E">
        <w:rPr>
          <w:rFonts w:ascii="Arial Narrow" w:hAnsi="Arial Narrow"/>
          <w:sz w:val="24"/>
          <w:szCs w:val="24"/>
          <w:lang w:val="en-US" w:eastAsia="en-US"/>
        </w:rPr>
        <w:t xml:space="preserve"> </w:t>
      </w:r>
      <w:proofErr w:type="spellStart"/>
      <w:r w:rsidRPr="00D7786E">
        <w:rPr>
          <w:rFonts w:ascii="Arial Narrow" w:hAnsi="Arial Narrow"/>
          <w:sz w:val="24"/>
          <w:szCs w:val="24"/>
          <w:lang w:val="en-US" w:eastAsia="en-US"/>
        </w:rPr>
        <w:t>wil</w:t>
      </w:r>
      <w:proofErr w:type="spellEnd"/>
      <w:r w:rsidRPr="00D7786E">
        <w:rPr>
          <w:rFonts w:ascii="Arial Narrow" w:hAnsi="Arial Narrow"/>
          <w:sz w:val="24"/>
          <w:szCs w:val="24"/>
          <w:lang w:val="en-US" w:eastAsia="en-US"/>
        </w:rPr>
        <w:t xml:space="preserve"> </w:t>
      </w:r>
      <w:proofErr w:type="spellStart"/>
      <w:r w:rsidRPr="00D7786E">
        <w:rPr>
          <w:rFonts w:ascii="Arial Narrow" w:hAnsi="Arial Narrow"/>
          <w:sz w:val="24"/>
          <w:szCs w:val="24"/>
          <w:lang w:val="en-US" w:eastAsia="en-US"/>
        </w:rPr>
        <w:t>bewyse</w:t>
      </w:r>
      <w:proofErr w:type="spellEnd"/>
      <w:r w:rsidRPr="00D7786E">
        <w:rPr>
          <w:rFonts w:ascii="Arial Narrow" w:hAnsi="Arial Narrow"/>
          <w:sz w:val="24"/>
          <w:szCs w:val="24"/>
          <w:lang w:val="en-US" w:eastAsia="en-US"/>
        </w:rPr>
        <w:t xml:space="preserve"> </w:t>
      </w:r>
      <w:proofErr w:type="spellStart"/>
      <w:r w:rsidRPr="00D7786E">
        <w:rPr>
          <w:rFonts w:ascii="Arial Narrow" w:hAnsi="Arial Narrow"/>
          <w:sz w:val="24"/>
          <w:szCs w:val="24"/>
          <w:lang w:val="en-US" w:eastAsia="en-US"/>
        </w:rPr>
        <w:t>hê</w:t>
      </w:r>
      <w:proofErr w:type="spellEnd"/>
      <w:r w:rsidRPr="00D7786E">
        <w:rPr>
          <w:rFonts w:ascii="Arial Narrow" w:hAnsi="Arial Narrow"/>
          <w:sz w:val="24"/>
          <w:szCs w:val="24"/>
          <w:lang w:val="en-US" w:eastAsia="en-US"/>
        </w:rPr>
        <w:t xml:space="preserve"> </w:t>
      </w:r>
      <w:proofErr w:type="spellStart"/>
      <w:r w:rsidRPr="00D7786E">
        <w:rPr>
          <w:rFonts w:ascii="Arial Narrow" w:hAnsi="Arial Narrow"/>
          <w:sz w:val="24"/>
          <w:szCs w:val="24"/>
          <w:lang w:val="en-US" w:eastAsia="en-US"/>
        </w:rPr>
        <w:t>voordat</w:t>
      </w:r>
      <w:proofErr w:type="spellEnd"/>
      <w:r w:rsidRPr="00D7786E">
        <w:rPr>
          <w:rFonts w:ascii="Arial Narrow" w:hAnsi="Arial Narrow"/>
          <w:sz w:val="24"/>
          <w:szCs w:val="24"/>
          <w:lang w:val="en-US" w:eastAsia="en-US"/>
        </w:rPr>
        <w:t xml:space="preserve"> </w:t>
      </w:r>
      <w:proofErr w:type="spellStart"/>
      <w:r w:rsidRPr="00D7786E">
        <w:rPr>
          <w:rFonts w:ascii="Arial Narrow" w:hAnsi="Arial Narrow"/>
          <w:sz w:val="24"/>
          <w:szCs w:val="24"/>
          <w:lang w:val="en-US" w:eastAsia="en-US"/>
        </w:rPr>
        <w:t>hy</w:t>
      </w:r>
      <w:proofErr w:type="spellEnd"/>
      <w:r w:rsidRPr="00D7786E">
        <w:rPr>
          <w:rFonts w:ascii="Arial Narrow" w:hAnsi="Arial Narrow"/>
          <w:sz w:val="24"/>
          <w:szCs w:val="24"/>
          <w:lang w:val="en-US" w:eastAsia="en-US"/>
        </w:rPr>
        <w:t xml:space="preserve"> </w:t>
      </w:r>
      <w:proofErr w:type="spellStart"/>
      <w:r w:rsidRPr="00D7786E">
        <w:rPr>
          <w:rFonts w:ascii="Arial Narrow" w:hAnsi="Arial Narrow"/>
          <w:sz w:val="24"/>
          <w:szCs w:val="24"/>
          <w:lang w:val="en-US" w:eastAsia="en-US"/>
        </w:rPr>
        <w:t>aan</w:t>
      </w:r>
      <w:proofErr w:type="spellEnd"/>
      <w:r w:rsidRPr="00D7786E">
        <w:rPr>
          <w:rFonts w:ascii="Arial Narrow" w:hAnsi="Arial Narrow"/>
          <w:sz w:val="24"/>
          <w:szCs w:val="24"/>
          <w:lang w:val="en-US" w:eastAsia="en-US"/>
        </w:rPr>
        <w:t xml:space="preserve"> </w:t>
      </w:r>
      <w:proofErr w:type="spellStart"/>
      <w:r w:rsidRPr="00D7786E">
        <w:rPr>
          <w:rFonts w:ascii="Arial Narrow" w:hAnsi="Arial Narrow"/>
          <w:sz w:val="24"/>
          <w:szCs w:val="24"/>
          <w:lang w:val="en-US" w:eastAsia="en-US"/>
        </w:rPr>
        <w:t>iets</w:t>
      </w:r>
      <w:proofErr w:type="spellEnd"/>
      <w:r w:rsidRPr="00D7786E">
        <w:rPr>
          <w:rFonts w:ascii="Arial Narrow" w:hAnsi="Arial Narrow"/>
          <w:sz w:val="24"/>
          <w:szCs w:val="24"/>
          <w:lang w:val="en-US" w:eastAsia="en-US"/>
        </w:rPr>
        <w:t xml:space="preserve"> </w:t>
      </w:r>
      <w:proofErr w:type="spellStart"/>
      <w:r w:rsidRPr="00D7786E">
        <w:rPr>
          <w:rFonts w:ascii="Arial Narrow" w:hAnsi="Arial Narrow"/>
          <w:sz w:val="24"/>
          <w:szCs w:val="24"/>
          <w:lang w:val="en-US" w:eastAsia="en-US"/>
        </w:rPr>
        <w:t>glo.</w:t>
      </w:r>
      <w:proofErr w:type="spellEnd"/>
    </w:p>
    <w:p w:rsidR="008F09E5" w:rsidRPr="008F09E5" w:rsidRDefault="008F09E5" w:rsidP="008F09E5">
      <w:pPr>
        <w:pStyle w:val="ListParagraph"/>
        <w:numPr>
          <w:ilvl w:val="1"/>
          <w:numId w:val="12"/>
        </w:numPr>
        <w:spacing w:after="0" w:line="240" w:lineRule="auto"/>
        <w:contextualSpacing w:val="0"/>
        <w:rPr>
          <w:rFonts w:ascii="Arial Narrow" w:hAnsi="Arial Narrow"/>
          <w:sz w:val="24"/>
          <w:szCs w:val="24"/>
          <w:lang w:val="en-US" w:eastAsia="en-US"/>
        </w:rPr>
      </w:pPr>
      <w:r w:rsidRPr="008F09E5">
        <w:rPr>
          <w:rFonts w:ascii="Arial Narrow" w:hAnsi="Arial Narrow"/>
          <w:sz w:val="24"/>
          <w:szCs w:val="24"/>
        </w:rPr>
        <w:t xml:space="preserve">dink, </w:t>
      </w:r>
      <w:proofErr w:type="spellStart"/>
      <w:r w:rsidRPr="008F09E5">
        <w:rPr>
          <w:rFonts w:ascii="Arial Narrow" w:hAnsi="Arial Narrow"/>
          <w:sz w:val="24"/>
          <w:szCs w:val="24"/>
        </w:rPr>
        <w:t>praat</w:t>
      </w:r>
      <w:proofErr w:type="spellEnd"/>
      <w:r w:rsidRPr="008F09E5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8F09E5">
        <w:rPr>
          <w:rFonts w:ascii="Arial Narrow" w:hAnsi="Arial Narrow"/>
          <w:sz w:val="24"/>
          <w:szCs w:val="24"/>
        </w:rPr>
        <w:t>skryf</w:t>
      </w:r>
      <w:proofErr w:type="spellEnd"/>
    </w:p>
    <w:p w:rsidR="008F09E5" w:rsidRPr="008F09E5" w:rsidRDefault="008F09E5" w:rsidP="008F09E5">
      <w:pPr>
        <w:pStyle w:val="ListParagraph"/>
        <w:numPr>
          <w:ilvl w:val="1"/>
          <w:numId w:val="12"/>
        </w:numPr>
        <w:spacing w:after="0" w:line="240" w:lineRule="auto"/>
        <w:contextualSpacing w:val="0"/>
        <w:rPr>
          <w:rFonts w:ascii="Arial Narrow" w:hAnsi="Arial Narrow"/>
          <w:sz w:val="24"/>
          <w:szCs w:val="24"/>
          <w:lang w:val="en-US" w:eastAsia="en-US"/>
        </w:rPr>
      </w:pPr>
      <w:r w:rsidRPr="008F09E5">
        <w:rPr>
          <w:rFonts w:ascii="Arial Narrow" w:hAnsi="Arial Narrow"/>
          <w:sz w:val="24"/>
          <w:szCs w:val="24"/>
          <w:lang w:val="en-US" w:eastAsia="en-US"/>
        </w:rPr>
        <w:t>wonder</w:t>
      </w:r>
    </w:p>
    <w:p w:rsidR="008F09E5" w:rsidRPr="008F09E5" w:rsidRDefault="008F09E5" w:rsidP="008F09E5">
      <w:pPr>
        <w:pStyle w:val="ListParagraph"/>
        <w:numPr>
          <w:ilvl w:val="1"/>
          <w:numId w:val="12"/>
        </w:numPr>
        <w:spacing w:after="0" w:line="240" w:lineRule="auto"/>
        <w:contextualSpacing w:val="0"/>
        <w:rPr>
          <w:rFonts w:ascii="Arial Narrow" w:hAnsi="Arial Narrow"/>
          <w:sz w:val="24"/>
          <w:szCs w:val="24"/>
          <w:lang w:val="en-US" w:eastAsia="en-US"/>
        </w:rPr>
      </w:pPr>
      <w:proofErr w:type="spellStart"/>
      <w:r w:rsidRPr="008F09E5">
        <w:rPr>
          <w:rFonts w:ascii="Arial Narrow" w:hAnsi="Arial Narrow"/>
          <w:sz w:val="24"/>
          <w:szCs w:val="24"/>
        </w:rPr>
        <w:t>moes</w:t>
      </w:r>
      <w:proofErr w:type="spellEnd"/>
      <w:r w:rsidRPr="008F09E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8F09E5">
        <w:rPr>
          <w:rFonts w:ascii="Arial Narrow" w:hAnsi="Arial Narrow"/>
          <w:sz w:val="24"/>
          <w:szCs w:val="24"/>
        </w:rPr>
        <w:t>klein</w:t>
      </w:r>
      <w:proofErr w:type="spellEnd"/>
      <w:r w:rsidRPr="008F09E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8F09E5">
        <w:rPr>
          <w:rFonts w:ascii="Arial Narrow" w:hAnsi="Arial Narrow"/>
          <w:sz w:val="24"/>
          <w:szCs w:val="24"/>
        </w:rPr>
        <w:t>bly</w:t>
      </w:r>
      <w:proofErr w:type="spellEnd"/>
    </w:p>
    <w:p w:rsidR="008F09E5" w:rsidRPr="008F09E5" w:rsidRDefault="008F09E5" w:rsidP="008F09E5">
      <w:pPr>
        <w:pStyle w:val="ListParagraph"/>
        <w:numPr>
          <w:ilvl w:val="1"/>
          <w:numId w:val="12"/>
        </w:numPr>
        <w:spacing w:after="0" w:line="240" w:lineRule="auto"/>
        <w:contextualSpacing w:val="0"/>
        <w:rPr>
          <w:rFonts w:ascii="Arial Narrow" w:hAnsi="Arial Narrow"/>
          <w:sz w:val="24"/>
          <w:szCs w:val="24"/>
          <w:lang w:val="en-US" w:eastAsia="en-US"/>
        </w:rPr>
      </w:pPr>
      <w:proofErr w:type="spellStart"/>
      <w:r w:rsidRPr="008F09E5">
        <w:rPr>
          <w:rFonts w:ascii="Arial Narrow" w:hAnsi="Arial Narrow"/>
          <w:sz w:val="24"/>
          <w:szCs w:val="24"/>
        </w:rPr>
        <w:t>kon</w:t>
      </w:r>
      <w:proofErr w:type="spellEnd"/>
      <w:r w:rsidRPr="008F09E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8F09E5">
        <w:rPr>
          <w:rFonts w:ascii="Arial Narrow" w:hAnsi="Arial Narrow"/>
          <w:sz w:val="24"/>
          <w:szCs w:val="24"/>
        </w:rPr>
        <w:t>nie</w:t>
      </w:r>
      <w:proofErr w:type="spellEnd"/>
    </w:p>
    <w:p w:rsidR="00D7786E" w:rsidRPr="00D7786E" w:rsidRDefault="008F09E5" w:rsidP="00D7786E">
      <w:pPr>
        <w:pStyle w:val="ListParagraph"/>
        <w:numPr>
          <w:ilvl w:val="1"/>
          <w:numId w:val="12"/>
        </w:numPr>
        <w:spacing w:after="0" w:line="240" w:lineRule="auto"/>
        <w:contextualSpacing w:val="0"/>
        <w:rPr>
          <w:rFonts w:ascii="Arial Narrow" w:hAnsi="Arial Narrow"/>
          <w:sz w:val="24"/>
          <w:szCs w:val="24"/>
          <w:lang w:val="en-US" w:eastAsia="en-US"/>
        </w:rPr>
      </w:pPr>
      <w:proofErr w:type="spellStart"/>
      <w:r w:rsidRPr="008F09E5">
        <w:rPr>
          <w:rFonts w:ascii="Arial Narrow" w:hAnsi="Arial Narrow"/>
          <w:sz w:val="24"/>
          <w:szCs w:val="24"/>
        </w:rPr>
        <w:t>anderster</w:t>
      </w:r>
      <w:proofErr w:type="spellEnd"/>
    </w:p>
    <w:p w:rsidR="00D7786E" w:rsidRDefault="00D7786E" w:rsidP="00D7786E">
      <w:pPr>
        <w:pStyle w:val="ListParagraph"/>
        <w:numPr>
          <w:ilvl w:val="1"/>
          <w:numId w:val="12"/>
        </w:numPr>
        <w:spacing w:after="0" w:line="240" w:lineRule="auto"/>
        <w:contextualSpacing w:val="0"/>
        <w:rPr>
          <w:rFonts w:ascii="Arial Narrow" w:hAnsi="Arial Narrow"/>
          <w:sz w:val="24"/>
          <w:szCs w:val="24"/>
          <w:lang w:val="en-US" w:eastAsia="en-US"/>
        </w:rPr>
      </w:pPr>
      <w:r>
        <w:rPr>
          <w:rFonts w:ascii="Arial Narrow" w:hAnsi="Arial Narrow"/>
          <w:sz w:val="24"/>
          <w:szCs w:val="24"/>
          <w:lang w:val="en-US" w:eastAsia="en-US"/>
        </w:rPr>
        <w:t>….</w:t>
      </w:r>
    </w:p>
    <w:p w:rsidR="00D7786E" w:rsidRDefault="008F09E5" w:rsidP="00D7786E">
      <w:pPr>
        <w:pStyle w:val="ListParagraph"/>
        <w:numPr>
          <w:ilvl w:val="2"/>
          <w:numId w:val="12"/>
        </w:numPr>
        <w:spacing w:after="0" w:line="240" w:lineRule="auto"/>
        <w:contextualSpacing w:val="0"/>
        <w:rPr>
          <w:rFonts w:ascii="Arial Narrow" w:hAnsi="Arial Narrow"/>
          <w:sz w:val="24"/>
          <w:szCs w:val="24"/>
          <w:lang w:val="en-US" w:eastAsia="en-US"/>
        </w:rPr>
      </w:pPr>
      <w:r w:rsidRPr="00D7786E">
        <w:rPr>
          <w:rFonts w:ascii="Arial Narrow" w:hAnsi="Arial Narrow"/>
          <w:sz w:val="24"/>
          <w:szCs w:val="24"/>
          <w:lang w:val="en-US" w:eastAsia="en-US"/>
        </w:rPr>
        <w:t>D</w:t>
      </w:r>
    </w:p>
    <w:p w:rsidR="00D7786E" w:rsidRDefault="008F09E5" w:rsidP="00D7786E">
      <w:pPr>
        <w:pStyle w:val="ListParagraph"/>
        <w:numPr>
          <w:ilvl w:val="2"/>
          <w:numId w:val="12"/>
        </w:numPr>
        <w:spacing w:after="0" w:line="240" w:lineRule="auto"/>
        <w:contextualSpacing w:val="0"/>
        <w:rPr>
          <w:rFonts w:ascii="Arial Narrow" w:hAnsi="Arial Narrow"/>
          <w:sz w:val="24"/>
          <w:szCs w:val="24"/>
          <w:lang w:val="en-US" w:eastAsia="en-US"/>
        </w:rPr>
      </w:pPr>
      <w:r w:rsidRPr="00D7786E">
        <w:rPr>
          <w:rFonts w:ascii="Arial Narrow" w:hAnsi="Arial Narrow"/>
          <w:sz w:val="24"/>
          <w:szCs w:val="24"/>
          <w:lang w:val="en-US" w:eastAsia="en-US"/>
        </w:rPr>
        <w:t>E</w:t>
      </w:r>
    </w:p>
    <w:p w:rsidR="00D7786E" w:rsidRDefault="008F09E5" w:rsidP="00D7786E">
      <w:pPr>
        <w:pStyle w:val="ListParagraph"/>
        <w:numPr>
          <w:ilvl w:val="2"/>
          <w:numId w:val="12"/>
        </w:numPr>
        <w:spacing w:after="0" w:line="240" w:lineRule="auto"/>
        <w:contextualSpacing w:val="0"/>
        <w:rPr>
          <w:rFonts w:ascii="Arial Narrow" w:hAnsi="Arial Narrow"/>
          <w:sz w:val="24"/>
          <w:szCs w:val="24"/>
          <w:lang w:val="en-US" w:eastAsia="en-US"/>
        </w:rPr>
      </w:pPr>
      <w:r w:rsidRPr="00D7786E">
        <w:rPr>
          <w:rFonts w:ascii="Arial Narrow" w:hAnsi="Arial Narrow"/>
          <w:sz w:val="24"/>
          <w:szCs w:val="24"/>
          <w:lang w:val="en-US" w:eastAsia="en-US"/>
        </w:rPr>
        <w:t>F</w:t>
      </w:r>
    </w:p>
    <w:p w:rsidR="00D7786E" w:rsidRDefault="008F09E5" w:rsidP="00D7786E">
      <w:pPr>
        <w:pStyle w:val="ListParagraph"/>
        <w:numPr>
          <w:ilvl w:val="2"/>
          <w:numId w:val="12"/>
        </w:numPr>
        <w:spacing w:after="0" w:line="240" w:lineRule="auto"/>
        <w:contextualSpacing w:val="0"/>
        <w:rPr>
          <w:rFonts w:ascii="Arial Narrow" w:hAnsi="Arial Narrow"/>
          <w:sz w:val="24"/>
          <w:szCs w:val="24"/>
          <w:lang w:val="en-US" w:eastAsia="en-US"/>
        </w:rPr>
      </w:pPr>
      <w:proofErr w:type="spellStart"/>
      <w:r w:rsidRPr="00D7786E">
        <w:rPr>
          <w:rFonts w:ascii="Arial Narrow" w:hAnsi="Arial Narrow"/>
          <w:sz w:val="24"/>
          <w:szCs w:val="24"/>
          <w:lang w:val="en-US" w:eastAsia="en-US"/>
        </w:rPr>
        <w:t>B</w:t>
      </w:r>
      <w:proofErr w:type="spellEnd"/>
    </w:p>
    <w:p w:rsidR="00D7786E" w:rsidRDefault="008F09E5" w:rsidP="00D7786E">
      <w:pPr>
        <w:pStyle w:val="ListParagraph"/>
        <w:numPr>
          <w:ilvl w:val="2"/>
          <w:numId w:val="22"/>
        </w:numPr>
        <w:spacing w:after="0" w:line="240" w:lineRule="auto"/>
        <w:rPr>
          <w:rFonts w:ascii="Arial Narrow" w:hAnsi="Arial Narrow"/>
          <w:sz w:val="24"/>
          <w:szCs w:val="24"/>
          <w:lang w:val="en-US" w:eastAsia="en-US"/>
        </w:rPr>
      </w:pPr>
      <w:proofErr w:type="spellStart"/>
      <w:r w:rsidRPr="00D7786E">
        <w:rPr>
          <w:rFonts w:ascii="Arial Narrow" w:hAnsi="Arial Narrow"/>
          <w:sz w:val="24"/>
          <w:szCs w:val="24"/>
          <w:lang w:val="en-US" w:eastAsia="en-US"/>
        </w:rPr>
        <w:t>Enjambement.</w:t>
      </w:r>
      <w:proofErr w:type="spellEnd"/>
    </w:p>
    <w:p w:rsidR="00D7786E" w:rsidRDefault="008F09E5" w:rsidP="00D7786E">
      <w:pPr>
        <w:pStyle w:val="ListParagraph"/>
        <w:numPr>
          <w:ilvl w:val="2"/>
          <w:numId w:val="22"/>
        </w:numPr>
        <w:spacing w:after="0" w:line="240" w:lineRule="auto"/>
        <w:rPr>
          <w:rFonts w:ascii="Arial Narrow" w:hAnsi="Arial Narrow"/>
          <w:sz w:val="24"/>
          <w:szCs w:val="24"/>
          <w:lang w:val="en-US" w:eastAsia="en-US"/>
        </w:rPr>
      </w:pPr>
      <w:proofErr w:type="spellStart"/>
      <w:r w:rsidRPr="00D7786E">
        <w:rPr>
          <w:rFonts w:ascii="Arial Narrow" w:hAnsi="Arial Narrow"/>
          <w:sz w:val="24"/>
          <w:szCs w:val="24"/>
          <w:lang w:val="en-US" w:eastAsia="en-US"/>
        </w:rPr>
        <w:t>Enige</w:t>
      </w:r>
      <w:proofErr w:type="spellEnd"/>
      <w:r w:rsidRPr="00D7786E">
        <w:rPr>
          <w:rFonts w:ascii="Arial Narrow" w:hAnsi="Arial Narrow"/>
          <w:sz w:val="24"/>
          <w:szCs w:val="24"/>
          <w:lang w:val="en-US" w:eastAsia="en-US"/>
        </w:rPr>
        <w:t xml:space="preserve"> </w:t>
      </w:r>
      <w:proofErr w:type="spellStart"/>
      <w:r w:rsidRPr="00D7786E">
        <w:rPr>
          <w:rFonts w:ascii="Arial Narrow" w:hAnsi="Arial Narrow"/>
          <w:sz w:val="24"/>
          <w:szCs w:val="24"/>
          <w:lang w:val="en-US" w:eastAsia="en-US"/>
        </w:rPr>
        <w:t>versreël</w:t>
      </w:r>
      <w:proofErr w:type="spellEnd"/>
      <w:r w:rsidRPr="00D7786E">
        <w:rPr>
          <w:rFonts w:ascii="Arial Narrow" w:hAnsi="Arial Narrow"/>
          <w:sz w:val="24"/>
          <w:szCs w:val="24"/>
          <w:lang w:val="en-US" w:eastAsia="en-US"/>
        </w:rPr>
        <w:t xml:space="preserve"> </w:t>
      </w:r>
      <w:proofErr w:type="spellStart"/>
      <w:r w:rsidRPr="00D7786E">
        <w:rPr>
          <w:rFonts w:ascii="Arial Narrow" w:hAnsi="Arial Narrow"/>
          <w:sz w:val="24"/>
          <w:szCs w:val="24"/>
          <w:lang w:val="en-US" w:eastAsia="en-US"/>
        </w:rPr>
        <w:t>wat</w:t>
      </w:r>
      <w:proofErr w:type="spellEnd"/>
      <w:r w:rsidRPr="00D7786E">
        <w:rPr>
          <w:rFonts w:ascii="Arial Narrow" w:hAnsi="Arial Narrow"/>
          <w:sz w:val="24"/>
          <w:szCs w:val="24"/>
          <w:lang w:val="en-US" w:eastAsia="en-US"/>
        </w:rPr>
        <w:t xml:space="preserve"> </w:t>
      </w:r>
      <w:proofErr w:type="spellStart"/>
      <w:r w:rsidRPr="00D7786E">
        <w:rPr>
          <w:rFonts w:ascii="Arial Narrow" w:hAnsi="Arial Narrow"/>
          <w:sz w:val="24"/>
          <w:szCs w:val="24"/>
          <w:lang w:val="en-US" w:eastAsia="en-US"/>
        </w:rPr>
        <w:t>oorloop</w:t>
      </w:r>
      <w:proofErr w:type="spellEnd"/>
      <w:r w:rsidRPr="00D7786E">
        <w:rPr>
          <w:rFonts w:ascii="Arial Narrow" w:hAnsi="Arial Narrow"/>
          <w:sz w:val="24"/>
          <w:szCs w:val="24"/>
          <w:lang w:val="en-US" w:eastAsia="en-US"/>
        </w:rPr>
        <w:t xml:space="preserve"> in die </w:t>
      </w:r>
      <w:proofErr w:type="spellStart"/>
      <w:proofErr w:type="gramStart"/>
      <w:r w:rsidRPr="00D7786E">
        <w:rPr>
          <w:rFonts w:ascii="Arial Narrow" w:hAnsi="Arial Narrow"/>
          <w:sz w:val="24"/>
          <w:szCs w:val="24"/>
          <w:lang w:val="en-US" w:eastAsia="en-US"/>
        </w:rPr>
        <w:t>ander</w:t>
      </w:r>
      <w:proofErr w:type="spellEnd"/>
      <w:proofErr w:type="gramEnd"/>
      <w:r w:rsidRPr="00D7786E">
        <w:rPr>
          <w:rFonts w:ascii="Arial Narrow" w:hAnsi="Arial Narrow"/>
          <w:sz w:val="24"/>
          <w:szCs w:val="24"/>
          <w:lang w:val="en-US" w:eastAsia="en-US"/>
        </w:rPr>
        <w:t xml:space="preserve"> </w:t>
      </w:r>
      <w:proofErr w:type="spellStart"/>
      <w:r w:rsidRPr="00D7786E">
        <w:rPr>
          <w:rFonts w:ascii="Arial Narrow" w:hAnsi="Arial Narrow"/>
          <w:sz w:val="24"/>
          <w:szCs w:val="24"/>
          <w:lang w:val="en-US" w:eastAsia="en-US"/>
        </w:rPr>
        <w:t>sonder</w:t>
      </w:r>
      <w:proofErr w:type="spellEnd"/>
      <w:r w:rsidRPr="00D7786E">
        <w:rPr>
          <w:rFonts w:ascii="Arial Narrow" w:hAnsi="Arial Narrow"/>
          <w:sz w:val="24"/>
          <w:szCs w:val="24"/>
          <w:lang w:val="en-US" w:eastAsia="en-US"/>
        </w:rPr>
        <w:t xml:space="preserve"> </w:t>
      </w:r>
      <w:proofErr w:type="spellStart"/>
      <w:r w:rsidRPr="00D7786E">
        <w:rPr>
          <w:rFonts w:ascii="Arial Narrow" w:hAnsi="Arial Narrow"/>
          <w:sz w:val="24"/>
          <w:szCs w:val="24"/>
          <w:lang w:val="en-US" w:eastAsia="en-US"/>
        </w:rPr>
        <w:t>leestekens</w:t>
      </w:r>
      <w:proofErr w:type="spellEnd"/>
      <w:r w:rsidRPr="00D7786E">
        <w:rPr>
          <w:rFonts w:ascii="Arial Narrow" w:hAnsi="Arial Narrow"/>
          <w:sz w:val="24"/>
          <w:szCs w:val="24"/>
          <w:lang w:val="en-US" w:eastAsia="en-US"/>
        </w:rPr>
        <w:t xml:space="preserve">, </w:t>
      </w:r>
      <w:proofErr w:type="spellStart"/>
      <w:r w:rsidRPr="00D7786E">
        <w:rPr>
          <w:rFonts w:ascii="Arial Narrow" w:hAnsi="Arial Narrow"/>
          <w:sz w:val="24"/>
          <w:szCs w:val="24"/>
          <w:lang w:val="en-US" w:eastAsia="en-US"/>
        </w:rPr>
        <w:t>byv</w:t>
      </w:r>
      <w:proofErr w:type="spellEnd"/>
      <w:r w:rsidRPr="00D7786E">
        <w:rPr>
          <w:rFonts w:ascii="Arial Narrow" w:hAnsi="Arial Narrow"/>
          <w:sz w:val="24"/>
          <w:szCs w:val="24"/>
          <w:lang w:val="en-US" w:eastAsia="en-US"/>
        </w:rPr>
        <w:t xml:space="preserve">. </w:t>
      </w:r>
      <w:proofErr w:type="spellStart"/>
      <w:proofErr w:type="gramStart"/>
      <w:r w:rsidRPr="00D7786E">
        <w:rPr>
          <w:rFonts w:ascii="Arial Narrow" w:hAnsi="Arial Narrow"/>
          <w:sz w:val="24"/>
          <w:szCs w:val="24"/>
          <w:lang w:val="en-US" w:eastAsia="en-US"/>
        </w:rPr>
        <w:t>reël</w:t>
      </w:r>
      <w:proofErr w:type="spellEnd"/>
      <w:proofErr w:type="gramEnd"/>
      <w:r w:rsidRPr="00D7786E">
        <w:rPr>
          <w:rFonts w:ascii="Arial Narrow" w:hAnsi="Arial Narrow"/>
          <w:sz w:val="24"/>
          <w:szCs w:val="24"/>
          <w:lang w:val="en-US" w:eastAsia="en-US"/>
        </w:rPr>
        <w:t xml:space="preserve"> 1 in 2, </w:t>
      </w:r>
      <w:proofErr w:type="spellStart"/>
      <w:r w:rsidRPr="00D7786E">
        <w:rPr>
          <w:rFonts w:ascii="Arial Narrow" w:hAnsi="Arial Narrow"/>
          <w:sz w:val="24"/>
          <w:szCs w:val="24"/>
          <w:lang w:val="en-US" w:eastAsia="en-US"/>
        </w:rPr>
        <w:t>ens.</w:t>
      </w:r>
      <w:proofErr w:type="spellEnd"/>
    </w:p>
    <w:p w:rsidR="00D7786E" w:rsidRDefault="008F09E5" w:rsidP="00D7786E">
      <w:pPr>
        <w:pStyle w:val="ListParagraph"/>
        <w:numPr>
          <w:ilvl w:val="1"/>
          <w:numId w:val="22"/>
        </w:numPr>
        <w:spacing w:after="0" w:line="240" w:lineRule="auto"/>
        <w:rPr>
          <w:rFonts w:ascii="Arial Narrow" w:hAnsi="Arial Narrow"/>
          <w:sz w:val="24"/>
          <w:szCs w:val="24"/>
          <w:lang w:val="en-US" w:eastAsia="en-US"/>
        </w:rPr>
      </w:pPr>
      <w:proofErr w:type="spellStart"/>
      <w:r w:rsidRPr="00D7786E">
        <w:rPr>
          <w:rFonts w:ascii="Arial Narrow" w:hAnsi="Arial Narrow"/>
          <w:sz w:val="24"/>
          <w:szCs w:val="24"/>
          <w:lang w:val="en-US" w:eastAsia="en-US"/>
        </w:rPr>
        <w:t>Vryerym.</w:t>
      </w:r>
      <w:proofErr w:type="spellEnd"/>
    </w:p>
    <w:p w:rsidR="00D7786E" w:rsidRDefault="008F09E5" w:rsidP="00D7786E">
      <w:pPr>
        <w:pStyle w:val="ListParagraph"/>
        <w:numPr>
          <w:ilvl w:val="1"/>
          <w:numId w:val="22"/>
        </w:numPr>
        <w:spacing w:after="0" w:line="240" w:lineRule="auto"/>
        <w:rPr>
          <w:rFonts w:ascii="Arial Narrow" w:hAnsi="Arial Narrow"/>
          <w:sz w:val="24"/>
          <w:szCs w:val="24"/>
          <w:lang w:val="en-US" w:eastAsia="en-US"/>
        </w:rPr>
      </w:pPr>
      <w:r w:rsidRPr="00D7786E">
        <w:rPr>
          <w:rFonts w:ascii="Arial Narrow" w:hAnsi="Arial Narrow"/>
          <w:sz w:val="24"/>
          <w:szCs w:val="24"/>
          <w:lang w:val="en-US" w:eastAsia="en-US"/>
        </w:rPr>
        <w:t xml:space="preserve">Die </w:t>
      </w:r>
      <w:proofErr w:type="spellStart"/>
      <w:r w:rsidRPr="00D7786E">
        <w:rPr>
          <w:rFonts w:ascii="Arial Narrow" w:hAnsi="Arial Narrow"/>
          <w:sz w:val="24"/>
          <w:szCs w:val="24"/>
          <w:lang w:val="en-US" w:eastAsia="en-US"/>
        </w:rPr>
        <w:t>skrywer</w:t>
      </w:r>
      <w:proofErr w:type="spellEnd"/>
      <w:r w:rsidRPr="00D7786E">
        <w:rPr>
          <w:rFonts w:ascii="Arial Narrow" w:hAnsi="Arial Narrow"/>
          <w:sz w:val="24"/>
          <w:szCs w:val="24"/>
          <w:lang w:val="en-US" w:eastAsia="en-US"/>
        </w:rPr>
        <w:t xml:space="preserve"> </w:t>
      </w:r>
      <w:proofErr w:type="spellStart"/>
      <w:r w:rsidRPr="00D7786E">
        <w:rPr>
          <w:rFonts w:ascii="Arial Narrow" w:hAnsi="Arial Narrow"/>
          <w:sz w:val="24"/>
          <w:szCs w:val="24"/>
          <w:lang w:val="en-US" w:eastAsia="en-US"/>
        </w:rPr>
        <w:t>respekteer</w:t>
      </w:r>
      <w:proofErr w:type="spellEnd"/>
      <w:r w:rsidRPr="00D7786E">
        <w:rPr>
          <w:rFonts w:ascii="Arial Narrow" w:hAnsi="Arial Narrow"/>
          <w:sz w:val="24"/>
          <w:szCs w:val="24"/>
          <w:lang w:val="en-US" w:eastAsia="en-US"/>
        </w:rPr>
        <w:t xml:space="preserve"> </w:t>
      </w:r>
      <w:proofErr w:type="spellStart"/>
      <w:r w:rsidRPr="00D7786E">
        <w:rPr>
          <w:rFonts w:ascii="Arial Narrow" w:hAnsi="Arial Narrow"/>
          <w:sz w:val="24"/>
          <w:szCs w:val="24"/>
          <w:lang w:val="en-US" w:eastAsia="en-US"/>
        </w:rPr>
        <w:t>sy</w:t>
      </w:r>
      <w:proofErr w:type="spellEnd"/>
      <w:r w:rsidRPr="00D7786E">
        <w:rPr>
          <w:rFonts w:ascii="Arial Narrow" w:hAnsi="Arial Narrow"/>
          <w:sz w:val="24"/>
          <w:szCs w:val="24"/>
          <w:lang w:val="en-US" w:eastAsia="en-US"/>
        </w:rPr>
        <w:t xml:space="preserve"> ma / </w:t>
      </w:r>
      <w:proofErr w:type="spellStart"/>
      <w:r w:rsidRPr="00D7786E">
        <w:rPr>
          <w:rFonts w:ascii="Arial Narrow" w:hAnsi="Arial Narrow"/>
          <w:sz w:val="24"/>
          <w:szCs w:val="24"/>
          <w:lang w:val="en-US" w:eastAsia="en-US"/>
        </w:rPr>
        <w:t>Hy</w:t>
      </w:r>
      <w:proofErr w:type="spellEnd"/>
      <w:r w:rsidRPr="00D7786E">
        <w:rPr>
          <w:rFonts w:ascii="Arial Narrow" w:hAnsi="Arial Narrow"/>
          <w:sz w:val="24"/>
          <w:szCs w:val="24"/>
          <w:lang w:val="en-US" w:eastAsia="en-US"/>
        </w:rPr>
        <w:t xml:space="preserve"> </w:t>
      </w:r>
      <w:proofErr w:type="spellStart"/>
      <w:r w:rsidRPr="00D7786E">
        <w:rPr>
          <w:rFonts w:ascii="Arial Narrow" w:hAnsi="Arial Narrow"/>
          <w:sz w:val="24"/>
          <w:szCs w:val="24"/>
          <w:lang w:val="en-US" w:eastAsia="en-US"/>
        </w:rPr>
        <w:t>betoon</w:t>
      </w:r>
      <w:proofErr w:type="spellEnd"/>
      <w:r w:rsidRPr="00D7786E">
        <w:rPr>
          <w:rFonts w:ascii="Arial Narrow" w:hAnsi="Arial Narrow"/>
          <w:sz w:val="24"/>
          <w:szCs w:val="24"/>
          <w:lang w:val="en-US" w:eastAsia="en-US"/>
        </w:rPr>
        <w:t xml:space="preserve"> </w:t>
      </w:r>
      <w:proofErr w:type="spellStart"/>
      <w:r w:rsidRPr="00D7786E">
        <w:rPr>
          <w:rFonts w:ascii="Arial Narrow" w:hAnsi="Arial Narrow"/>
          <w:sz w:val="24"/>
          <w:szCs w:val="24"/>
          <w:lang w:val="en-US" w:eastAsia="en-US"/>
        </w:rPr>
        <w:t>respek.</w:t>
      </w:r>
      <w:proofErr w:type="spellEnd"/>
    </w:p>
    <w:p w:rsidR="0037669F" w:rsidRDefault="008F09E5" w:rsidP="00D7786E">
      <w:pPr>
        <w:pStyle w:val="ListParagraph"/>
        <w:numPr>
          <w:ilvl w:val="1"/>
          <w:numId w:val="22"/>
        </w:numPr>
        <w:spacing w:after="0" w:line="240" w:lineRule="auto"/>
        <w:rPr>
          <w:rFonts w:ascii="Arial Narrow" w:hAnsi="Arial Narrow"/>
          <w:sz w:val="24"/>
          <w:szCs w:val="24"/>
          <w:lang w:val="en-US" w:eastAsia="en-US"/>
        </w:rPr>
      </w:pPr>
      <w:r w:rsidRPr="00D7786E">
        <w:rPr>
          <w:rFonts w:ascii="Arial Narrow" w:hAnsi="Arial Narrow"/>
          <w:sz w:val="24"/>
          <w:szCs w:val="24"/>
          <w:lang w:val="en-US" w:eastAsia="en-US"/>
        </w:rPr>
        <w:t xml:space="preserve">Die </w:t>
      </w:r>
      <w:proofErr w:type="spellStart"/>
      <w:r w:rsidRPr="00D7786E">
        <w:rPr>
          <w:rFonts w:ascii="Arial Narrow" w:hAnsi="Arial Narrow"/>
          <w:sz w:val="24"/>
          <w:szCs w:val="24"/>
          <w:lang w:val="en-US" w:eastAsia="en-US"/>
        </w:rPr>
        <w:t>skrywer</w:t>
      </w:r>
      <w:proofErr w:type="spellEnd"/>
      <w:r w:rsidRPr="00D7786E">
        <w:rPr>
          <w:rFonts w:ascii="Arial Narrow" w:hAnsi="Arial Narrow"/>
          <w:sz w:val="24"/>
          <w:szCs w:val="24"/>
          <w:lang w:val="en-US" w:eastAsia="en-US"/>
        </w:rPr>
        <w:t xml:space="preserve"> </w:t>
      </w:r>
      <w:proofErr w:type="spellStart"/>
      <w:r w:rsidRPr="00D7786E">
        <w:rPr>
          <w:rFonts w:ascii="Arial Narrow" w:hAnsi="Arial Narrow"/>
          <w:sz w:val="24"/>
          <w:szCs w:val="24"/>
          <w:lang w:val="en-US" w:eastAsia="en-US"/>
        </w:rPr>
        <w:t>wil</w:t>
      </w:r>
      <w:proofErr w:type="spellEnd"/>
      <w:r w:rsidRPr="00D7786E">
        <w:rPr>
          <w:rFonts w:ascii="Arial Narrow" w:hAnsi="Arial Narrow"/>
          <w:sz w:val="24"/>
          <w:szCs w:val="24"/>
          <w:lang w:val="en-US" w:eastAsia="en-US"/>
        </w:rPr>
        <w:t xml:space="preserve"> </w:t>
      </w:r>
      <w:proofErr w:type="spellStart"/>
      <w:r w:rsidRPr="00D7786E">
        <w:rPr>
          <w:rFonts w:ascii="Arial Narrow" w:hAnsi="Arial Narrow"/>
          <w:sz w:val="24"/>
          <w:szCs w:val="24"/>
          <w:lang w:val="en-US" w:eastAsia="en-US"/>
        </w:rPr>
        <w:t>hê</w:t>
      </w:r>
      <w:proofErr w:type="spellEnd"/>
      <w:r w:rsidRPr="00D7786E">
        <w:rPr>
          <w:rFonts w:ascii="Arial Narrow" w:hAnsi="Arial Narrow"/>
          <w:sz w:val="24"/>
          <w:szCs w:val="24"/>
          <w:lang w:val="en-US" w:eastAsia="en-US"/>
        </w:rPr>
        <w:t xml:space="preserve"> die </w:t>
      </w:r>
      <w:proofErr w:type="spellStart"/>
      <w:r w:rsidRPr="00D7786E">
        <w:rPr>
          <w:rFonts w:ascii="Arial Narrow" w:hAnsi="Arial Narrow"/>
          <w:sz w:val="24"/>
          <w:szCs w:val="24"/>
          <w:lang w:val="en-US" w:eastAsia="en-US"/>
        </w:rPr>
        <w:t>leser</w:t>
      </w:r>
      <w:proofErr w:type="spellEnd"/>
      <w:r w:rsidRPr="00D7786E">
        <w:rPr>
          <w:rFonts w:ascii="Arial Narrow" w:hAnsi="Arial Narrow"/>
          <w:sz w:val="24"/>
          <w:szCs w:val="24"/>
          <w:lang w:val="en-US" w:eastAsia="en-US"/>
        </w:rPr>
        <w:t xml:space="preserve"> </w:t>
      </w:r>
      <w:proofErr w:type="spellStart"/>
      <w:r w:rsidRPr="00D7786E">
        <w:rPr>
          <w:rFonts w:ascii="Arial Narrow" w:hAnsi="Arial Narrow"/>
          <w:sz w:val="24"/>
          <w:szCs w:val="24"/>
          <w:lang w:val="en-US" w:eastAsia="en-US"/>
        </w:rPr>
        <w:t>moet</w:t>
      </w:r>
      <w:proofErr w:type="spellEnd"/>
      <w:r w:rsidRPr="00D7786E">
        <w:rPr>
          <w:rFonts w:ascii="Arial Narrow" w:hAnsi="Arial Narrow"/>
          <w:sz w:val="24"/>
          <w:szCs w:val="24"/>
          <w:lang w:val="en-US" w:eastAsia="en-US"/>
        </w:rPr>
        <w:t xml:space="preserve"> ‘n </w:t>
      </w:r>
      <w:proofErr w:type="spellStart"/>
      <w:r w:rsidR="0037669F">
        <w:rPr>
          <w:rFonts w:ascii="Arial Narrow" w:hAnsi="Arial Narrow"/>
          <w:sz w:val="24"/>
          <w:szCs w:val="24"/>
          <w:lang w:val="en-US" w:eastAsia="en-US"/>
        </w:rPr>
        <w:t>oomblik</w:t>
      </w:r>
      <w:proofErr w:type="spellEnd"/>
      <w:r w:rsidR="0037669F">
        <w:rPr>
          <w:rFonts w:ascii="Arial Narrow" w:hAnsi="Arial Narrow"/>
          <w:sz w:val="24"/>
          <w:szCs w:val="24"/>
          <w:lang w:val="en-US" w:eastAsia="en-US"/>
        </w:rPr>
        <w:t xml:space="preserve"> </w:t>
      </w:r>
      <w:proofErr w:type="spellStart"/>
      <w:r w:rsidR="0037669F">
        <w:rPr>
          <w:rFonts w:ascii="Arial Narrow" w:hAnsi="Arial Narrow"/>
          <w:sz w:val="24"/>
          <w:szCs w:val="24"/>
          <w:lang w:val="en-US" w:eastAsia="en-US"/>
        </w:rPr>
        <w:t>talm</w:t>
      </w:r>
      <w:proofErr w:type="spellEnd"/>
      <w:r w:rsidR="0037669F">
        <w:rPr>
          <w:rFonts w:ascii="Arial Narrow" w:hAnsi="Arial Narrow"/>
          <w:sz w:val="24"/>
          <w:szCs w:val="24"/>
          <w:lang w:val="en-US" w:eastAsia="en-US"/>
        </w:rPr>
        <w:t xml:space="preserve">, </w:t>
      </w:r>
      <w:proofErr w:type="spellStart"/>
      <w:r w:rsidR="0037669F">
        <w:rPr>
          <w:rFonts w:ascii="Arial Narrow" w:hAnsi="Arial Narrow"/>
          <w:sz w:val="24"/>
          <w:szCs w:val="24"/>
          <w:lang w:val="en-US" w:eastAsia="en-US"/>
        </w:rPr>
        <w:t>bietjie</w:t>
      </w:r>
      <w:proofErr w:type="spellEnd"/>
      <w:r w:rsidR="0037669F">
        <w:rPr>
          <w:rFonts w:ascii="Arial Narrow" w:hAnsi="Arial Narrow"/>
          <w:sz w:val="24"/>
          <w:szCs w:val="24"/>
          <w:lang w:val="en-US" w:eastAsia="en-US"/>
        </w:rPr>
        <w:t xml:space="preserve"> </w:t>
      </w:r>
      <w:proofErr w:type="spellStart"/>
      <w:r w:rsidR="0037669F">
        <w:rPr>
          <w:rFonts w:ascii="Arial Narrow" w:hAnsi="Arial Narrow"/>
          <w:sz w:val="24"/>
          <w:szCs w:val="24"/>
          <w:lang w:val="en-US" w:eastAsia="en-US"/>
        </w:rPr>
        <w:t>nadink.</w:t>
      </w:r>
      <w:proofErr w:type="spellEnd"/>
    </w:p>
    <w:p w:rsidR="00D7786E" w:rsidRDefault="008F09E5" w:rsidP="00D7786E">
      <w:pPr>
        <w:pStyle w:val="ListParagraph"/>
        <w:numPr>
          <w:ilvl w:val="1"/>
          <w:numId w:val="22"/>
        </w:numPr>
        <w:spacing w:after="0" w:line="240" w:lineRule="auto"/>
        <w:rPr>
          <w:rFonts w:ascii="Arial Narrow" w:hAnsi="Arial Narrow"/>
          <w:sz w:val="24"/>
          <w:szCs w:val="24"/>
          <w:lang w:val="en-US" w:eastAsia="en-US"/>
        </w:rPr>
      </w:pPr>
      <w:proofErr w:type="spellStart"/>
      <w:r w:rsidRPr="00D7786E">
        <w:rPr>
          <w:rFonts w:ascii="Arial Narrow" w:hAnsi="Arial Narrow"/>
          <w:sz w:val="24"/>
          <w:szCs w:val="24"/>
          <w:lang w:val="en-US" w:eastAsia="en-US"/>
        </w:rPr>
        <w:t>Dit</w:t>
      </w:r>
      <w:proofErr w:type="spellEnd"/>
      <w:r w:rsidRPr="00D7786E">
        <w:rPr>
          <w:rFonts w:ascii="Arial Narrow" w:hAnsi="Arial Narrow"/>
          <w:sz w:val="24"/>
          <w:szCs w:val="24"/>
          <w:lang w:val="en-US" w:eastAsia="en-US"/>
        </w:rPr>
        <w:t xml:space="preserve"> dui </w:t>
      </w:r>
      <w:proofErr w:type="spellStart"/>
      <w:r w:rsidRPr="00D7786E">
        <w:rPr>
          <w:rFonts w:ascii="Arial Narrow" w:hAnsi="Arial Narrow"/>
          <w:sz w:val="24"/>
          <w:szCs w:val="24"/>
          <w:lang w:val="en-US" w:eastAsia="en-US"/>
        </w:rPr>
        <w:t>tydsverloop</w:t>
      </w:r>
      <w:proofErr w:type="spellEnd"/>
      <w:r w:rsidRPr="00D7786E">
        <w:rPr>
          <w:rFonts w:ascii="Arial Narrow" w:hAnsi="Arial Narrow"/>
          <w:sz w:val="24"/>
          <w:szCs w:val="24"/>
          <w:lang w:val="en-US" w:eastAsia="en-US"/>
        </w:rPr>
        <w:t xml:space="preserve"> </w:t>
      </w:r>
      <w:proofErr w:type="spellStart"/>
      <w:r w:rsidRPr="00D7786E">
        <w:rPr>
          <w:rFonts w:ascii="Arial Narrow" w:hAnsi="Arial Narrow"/>
          <w:sz w:val="24"/>
          <w:szCs w:val="24"/>
          <w:lang w:val="en-US" w:eastAsia="en-US"/>
        </w:rPr>
        <w:t>aan</w:t>
      </w:r>
      <w:proofErr w:type="spellEnd"/>
      <w:r w:rsidRPr="00D7786E">
        <w:rPr>
          <w:rFonts w:ascii="Arial Narrow" w:hAnsi="Arial Narrow"/>
          <w:sz w:val="24"/>
          <w:szCs w:val="24"/>
          <w:lang w:val="en-US" w:eastAsia="en-US"/>
        </w:rPr>
        <w:t>.</w:t>
      </w:r>
    </w:p>
    <w:p w:rsidR="00D7786E" w:rsidRDefault="00D7786E" w:rsidP="00D7786E">
      <w:pPr>
        <w:pStyle w:val="ListParagraph"/>
        <w:numPr>
          <w:ilvl w:val="1"/>
          <w:numId w:val="22"/>
        </w:numPr>
        <w:spacing w:after="0" w:line="240" w:lineRule="auto"/>
        <w:rPr>
          <w:rFonts w:ascii="Arial Narrow" w:hAnsi="Arial Narrow"/>
          <w:sz w:val="24"/>
          <w:szCs w:val="24"/>
          <w:lang w:val="en-US" w:eastAsia="en-US"/>
        </w:rPr>
      </w:pPr>
      <w:proofErr w:type="spellStart"/>
      <w:r w:rsidRPr="00D7786E">
        <w:rPr>
          <w:rFonts w:ascii="Arial Narrow" w:hAnsi="Arial Narrow"/>
          <w:sz w:val="24"/>
          <w:szCs w:val="24"/>
          <w:lang w:val="en-US" w:eastAsia="en-US"/>
        </w:rPr>
        <w:t>Hy</w:t>
      </w:r>
      <w:proofErr w:type="spellEnd"/>
      <w:r w:rsidRPr="00D7786E">
        <w:rPr>
          <w:rFonts w:ascii="Arial Narrow" w:hAnsi="Arial Narrow"/>
          <w:sz w:val="24"/>
          <w:szCs w:val="24"/>
          <w:lang w:val="en-US" w:eastAsia="en-US"/>
        </w:rPr>
        <w:t xml:space="preserve"> is </w:t>
      </w:r>
      <w:proofErr w:type="spellStart"/>
      <w:r w:rsidRPr="00D7786E">
        <w:rPr>
          <w:rFonts w:ascii="Arial Narrow" w:hAnsi="Arial Narrow"/>
          <w:sz w:val="24"/>
          <w:szCs w:val="24"/>
          <w:lang w:val="en-US" w:eastAsia="en-US"/>
        </w:rPr>
        <w:t>nie</w:t>
      </w:r>
      <w:proofErr w:type="spellEnd"/>
      <w:r w:rsidRPr="00D7786E">
        <w:rPr>
          <w:rFonts w:ascii="Arial Narrow" w:hAnsi="Arial Narrow"/>
          <w:sz w:val="24"/>
          <w:szCs w:val="24"/>
          <w:lang w:val="en-US" w:eastAsia="en-US"/>
        </w:rPr>
        <w:t xml:space="preserve"> </w:t>
      </w:r>
      <w:proofErr w:type="spellStart"/>
      <w:proofErr w:type="gramStart"/>
      <w:r w:rsidRPr="00D7786E">
        <w:rPr>
          <w:rFonts w:ascii="Arial Narrow" w:hAnsi="Arial Narrow"/>
          <w:sz w:val="24"/>
          <w:szCs w:val="24"/>
          <w:lang w:val="en-US" w:eastAsia="en-US"/>
        </w:rPr>
        <w:t>meer</w:t>
      </w:r>
      <w:proofErr w:type="spellEnd"/>
      <w:proofErr w:type="gramEnd"/>
      <w:r w:rsidRPr="00D7786E">
        <w:rPr>
          <w:rFonts w:ascii="Arial Narrow" w:hAnsi="Arial Narrow"/>
          <w:sz w:val="24"/>
          <w:szCs w:val="24"/>
          <w:lang w:val="en-US" w:eastAsia="en-US"/>
        </w:rPr>
        <w:t xml:space="preserve"> die </w:t>
      </w:r>
      <w:proofErr w:type="spellStart"/>
      <w:r w:rsidRPr="00D7786E">
        <w:rPr>
          <w:rFonts w:ascii="Arial Narrow" w:hAnsi="Arial Narrow"/>
          <w:sz w:val="24"/>
          <w:szCs w:val="24"/>
          <w:lang w:val="en-US" w:eastAsia="en-US"/>
        </w:rPr>
        <w:t>klein</w:t>
      </w:r>
      <w:proofErr w:type="spellEnd"/>
      <w:r w:rsidRPr="00D7786E">
        <w:rPr>
          <w:rFonts w:ascii="Arial Narrow" w:hAnsi="Arial Narrow"/>
          <w:sz w:val="24"/>
          <w:szCs w:val="24"/>
          <w:lang w:val="en-US" w:eastAsia="en-US"/>
        </w:rPr>
        <w:t xml:space="preserve"> </w:t>
      </w:r>
      <w:proofErr w:type="spellStart"/>
      <w:r w:rsidRPr="00D7786E">
        <w:rPr>
          <w:rFonts w:ascii="Arial Narrow" w:hAnsi="Arial Narrow"/>
          <w:sz w:val="24"/>
          <w:szCs w:val="24"/>
          <w:lang w:val="en-US" w:eastAsia="en-US"/>
        </w:rPr>
        <w:t>kindjie</w:t>
      </w:r>
      <w:proofErr w:type="spellEnd"/>
      <w:r w:rsidRPr="00D7786E">
        <w:rPr>
          <w:rFonts w:ascii="Arial Narrow" w:hAnsi="Arial Narrow"/>
          <w:sz w:val="24"/>
          <w:szCs w:val="24"/>
          <w:lang w:val="en-US" w:eastAsia="en-US"/>
        </w:rPr>
        <w:t xml:space="preserve"> </w:t>
      </w:r>
      <w:proofErr w:type="spellStart"/>
      <w:r w:rsidRPr="00D7786E">
        <w:rPr>
          <w:rFonts w:ascii="Arial Narrow" w:hAnsi="Arial Narrow"/>
          <w:sz w:val="24"/>
          <w:szCs w:val="24"/>
          <w:lang w:val="en-US" w:eastAsia="en-US"/>
        </w:rPr>
        <w:t>wat</w:t>
      </w:r>
      <w:proofErr w:type="spellEnd"/>
      <w:r w:rsidRPr="00D7786E">
        <w:rPr>
          <w:rFonts w:ascii="Arial Narrow" w:hAnsi="Arial Narrow"/>
          <w:sz w:val="24"/>
          <w:szCs w:val="24"/>
          <w:lang w:val="en-US" w:eastAsia="en-US"/>
        </w:rPr>
        <w:t xml:space="preserve"> </w:t>
      </w:r>
      <w:proofErr w:type="spellStart"/>
      <w:r w:rsidRPr="00D7786E">
        <w:rPr>
          <w:rFonts w:ascii="Arial Narrow" w:hAnsi="Arial Narrow"/>
          <w:sz w:val="24"/>
          <w:szCs w:val="24"/>
          <w:lang w:val="en-US" w:eastAsia="en-US"/>
        </w:rPr>
        <w:t>alles</w:t>
      </w:r>
      <w:proofErr w:type="spellEnd"/>
      <w:r w:rsidRPr="00D7786E">
        <w:rPr>
          <w:rFonts w:ascii="Arial Narrow" w:hAnsi="Arial Narrow"/>
          <w:sz w:val="24"/>
          <w:szCs w:val="24"/>
          <w:lang w:val="en-US" w:eastAsia="en-US"/>
        </w:rPr>
        <w:t xml:space="preserve"> </w:t>
      </w:r>
      <w:proofErr w:type="spellStart"/>
      <w:r w:rsidRPr="00D7786E">
        <w:rPr>
          <w:rFonts w:ascii="Arial Narrow" w:hAnsi="Arial Narrow"/>
          <w:sz w:val="24"/>
          <w:szCs w:val="24"/>
          <w:lang w:val="en-US" w:eastAsia="en-US"/>
        </w:rPr>
        <w:t>doen</w:t>
      </w:r>
      <w:proofErr w:type="spellEnd"/>
      <w:r w:rsidRPr="00D7786E">
        <w:rPr>
          <w:rFonts w:ascii="Arial Narrow" w:hAnsi="Arial Narrow"/>
          <w:sz w:val="24"/>
          <w:szCs w:val="24"/>
          <w:lang w:val="en-US" w:eastAsia="en-US"/>
        </w:rPr>
        <w:t xml:space="preserve"> </w:t>
      </w:r>
      <w:proofErr w:type="spellStart"/>
      <w:r w:rsidRPr="00D7786E">
        <w:rPr>
          <w:rFonts w:ascii="Arial Narrow" w:hAnsi="Arial Narrow"/>
          <w:sz w:val="24"/>
          <w:szCs w:val="24"/>
          <w:lang w:val="en-US" w:eastAsia="en-US"/>
        </w:rPr>
        <w:t>wat</w:t>
      </w:r>
      <w:proofErr w:type="spellEnd"/>
      <w:r w:rsidRPr="00D7786E">
        <w:rPr>
          <w:rFonts w:ascii="Arial Narrow" w:hAnsi="Arial Narrow"/>
          <w:sz w:val="24"/>
          <w:szCs w:val="24"/>
          <w:lang w:val="en-US" w:eastAsia="en-US"/>
        </w:rPr>
        <w:t xml:space="preserve"> </w:t>
      </w:r>
      <w:proofErr w:type="spellStart"/>
      <w:r w:rsidRPr="00D7786E">
        <w:rPr>
          <w:rFonts w:ascii="Arial Narrow" w:hAnsi="Arial Narrow"/>
          <w:sz w:val="24"/>
          <w:szCs w:val="24"/>
          <w:lang w:val="en-US" w:eastAsia="en-US"/>
        </w:rPr>
        <w:t>sy</w:t>
      </w:r>
      <w:proofErr w:type="spellEnd"/>
      <w:r w:rsidRPr="00D7786E">
        <w:rPr>
          <w:rFonts w:ascii="Arial Narrow" w:hAnsi="Arial Narrow"/>
          <w:sz w:val="24"/>
          <w:szCs w:val="24"/>
          <w:lang w:val="en-US" w:eastAsia="en-US"/>
        </w:rPr>
        <w:t xml:space="preserve"> ma </w:t>
      </w:r>
      <w:proofErr w:type="spellStart"/>
      <w:r w:rsidRPr="00D7786E">
        <w:rPr>
          <w:rFonts w:ascii="Arial Narrow" w:hAnsi="Arial Narrow"/>
          <w:sz w:val="24"/>
          <w:szCs w:val="24"/>
          <w:lang w:val="en-US" w:eastAsia="en-US"/>
        </w:rPr>
        <w:t>vir</w:t>
      </w:r>
      <w:proofErr w:type="spellEnd"/>
      <w:r w:rsidRPr="00D7786E">
        <w:rPr>
          <w:rFonts w:ascii="Arial Narrow" w:hAnsi="Arial Narrow"/>
          <w:sz w:val="24"/>
          <w:szCs w:val="24"/>
          <w:lang w:val="en-US" w:eastAsia="en-US"/>
        </w:rPr>
        <w:t xml:space="preserve"> </w:t>
      </w:r>
      <w:proofErr w:type="spellStart"/>
      <w:r w:rsidRPr="00D7786E">
        <w:rPr>
          <w:rFonts w:ascii="Arial Narrow" w:hAnsi="Arial Narrow"/>
          <w:sz w:val="24"/>
          <w:szCs w:val="24"/>
          <w:lang w:val="en-US" w:eastAsia="en-US"/>
        </w:rPr>
        <w:t>hom</w:t>
      </w:r>
      <w:proofErr w:type="spellEnd"/>
      <w:r w:rsidRPr="00D7786E">
        <w:rPr>
          <w:rFonts w:ascii="Arial Narrow" w:hAnsi="Arial Narrow"/>
          <w:sz w:val="24"/>
          <w:szCs w:val="24"/>
          <w:lang w:val="en-US" w:eastAsia="en-US"/>
        </w:rPr>
        <w:t xml:space="preserve"> </w:t>
      </w:r>
      <w:proofErr w:type="spellStart"/>
      <w:r w:rsidRPr="00D7786E">
        <w:rPr>
          <w:rFonts w:ascii="Arial Narrow" w:hAnsi="Arial Narrow"/>
          <w:sz w:val="24"/>
          <w:szCs w:val="24"/>
          <w:lang w:val="en-US" w:eastAsia="en-US"/>
        </w:rPr>
        <w:t>sê</w:t>
      </w:r>
      <w:proofErr w:type="spellEnd"/>
      <w:r w:rsidRPr="00D7786E">
        <w:rPr>
          <w:rFonts w:ascii="Arial Narrow" w:hAnsi="Arial Narrow"/>
          <w:sz w:val="24"/>
          <w:szCs w:val="24"/>
          <w:lang w:val="en-US" w:eastAsia="en-US"/>
        </w:rPr>
        <w:t xml:space="preserve"> </w:t>
      </w:r>
      <w:proofErr w:type="spellStart"/>
      <w:r w:rsidRPr="00D7786E">
        <w:rPr>
          <w:rFonts w:ascii="Arial Narrow" w:hAnsi="Arial Narrow"/>
          <w:sz w:val="24"/>
          <w:szCs w:val="24"/>
          <w:lang w:val="en-US" w:eastAsia="en-US"/>
        </w:rPr>
        <w:t>nie</w:t>
      </w:r>
      <w:proofErr w:type="spellEnd"/>
      <w:r w:rsidRPr="00D7786E">
        <w:rPr>
          <w:rFonts w:ascii="Arial Narrow" w:hAnsi="Arial Narrow"/>
          <w:sz w:val="24"/>
          <w:szCs w:val="24"/>
          <w:lang w:val="en-US" w:eastAsia="en-US"/>
        </w:rPr>
        <w:t xml:space="preserve">. </w:t>
      </w:r>
      <w:proofErr w:type="spellStart"/>
      <w:r w:rsidRPr="00D7786E">
        <w:rPr>
          <w:rFonts w:ascii="Arial Narrow" w:hAnsi="Arial Narrow"/>
          <w:sz w:val="24"/>
          <w:szCs w:val="24"/>
          <w:lang w:val="en-US" w:eastAsia="en-US"/>
        </w:rPr>
        <w:t>Hy</w:t>
      </w:r>
      <w:proofErr w:type="spellEnd"/>
      <w:r w:rsidRPr="00D7786E">
        <w:rPr>
          <w:rFonts w:ascii="Arial Narrow" w:hAnsi="Arial Narrow"/>
          <w:sz w:val="24"/>
          <w:szCs w:val="24"/>
          <w:lang w:val="en-US" w:eastAsia="en-US"/>
        </w:rPr>
        <w:t xml:space="preserve"> is </w:t>
      </w:r>
      <w:proofErr w:type="spellStart"/>
      <w:r w:rsidRPr="00D7786E">
        <w:rPr>
          <w:rFonts w:ascii="Arial Narrow" w:hAnsi="Arial Narrow"/>
          <w:sz w:val="24"/>
          <w:szCs w:val="24"/>
          <w:lang w:val="en-US" w:eastAsia="en-US"/>
        </w:rPr>
        <w:t>nou</w:t>
      </w:r>
      <w:proofErr w:type="spellEnd"/>
      <w:r w:rsidRPr="00D7786E">
        <w:rPr>
          <w:rFonts w:ascii="Arial Narrow" w:hAnsi="Arial Narrow"/>
          <w:sz w:val="24"/>
          <w:szCs w:val="24"/>
          <w:lang w:val="en-US" w:eastAsia="en-US"/>
        </w:rPr>
        <w:t xml:space="preserve"> ‘n </w:t>
      </w:r>
      <w:proofErr w:type="spellStart"/>
      <w:r w:rsidRPr="00D7786E">
        <w:rPr>
          <w:rFonts w:ascii="Arial Narrow" w:hAnsi="Arial Narrow"/>
          <w:sz w:val="24"/>
          <w:szCs w:val="24"/>
          <w:lang w:val="en-US" w:eastAsia="en-US"/>
        </w:rPr>
        <w:t>volwassene</w:t>
      </w:r>
      <w:proofErr w:type="spellEnd"/>
      <w:r w:rsidRPr="00D7786E">
        <w:rPr>
          <w:rFonts w:ascii="Arial Narrow" w:hAnsi="Arial Narrow"/>
          <w:sz w:val="24"/>
          <w:szCs w:val="24"/>
          <w:lang w:val="en-US" w:eastAsia="en-US"/>
        </w:rPr>
        <w:t xml:space="preserve"> </w:t>
      </w:r>
      <w:proofErr w:type="spellStart"/>
      <w:r w:rsidRPr="00D7786E">
        <w:rPr>
          <w:rFonts w:ascii="Arial Narrow" w:hAnsi="Arial Narrow"/>
          <w:sz w:val="24"/>
          <w:szCs w:val="24"/>
          <w:lang w:val="en-US" w:eastAsia="en-US"/>
        </w:rPr>
        <w:t>wat</w:t>
      </w:r>
      <w:proofErr w:type="spellEnd"/>
      <w:r w:rsidRPr="00D7786E">
        <w:rPr>
          <w:rFonts w:ascii="Arial Narrow" w:hAnsi="Arial Narrow"/>
          <w:sz w:val="24"/>
          <w:szCs w:val="24"/>
          <w:lang w:val="en-US" w:eastAsia="en-US"/>
        </w:rPr>
        <w:t xml:space="preserve"> </w:t>
      </w:r>
      <w:proofErr w:type="spellStart"/>
      <w:r w:rsidRPr="00D7786E">
        <w:rPr>
          <w:rFonts w:ascii="Arial Narrow" w:hAnsi="Arial Narrow"/>
          <w:sz w:val="24"/>
          <w:szCs w:val="24"/>
          <w:lang w:val="en-US" w:eastAsia="en-US"/>
        </w:rPr>
        <w:t>sy</w:t>
      </w:r>
      <w:proofErr w:type="spellEnd"/>
      <w:r w:rsidRPr="00D7786E">
        <w:rPr>
          <w:rFonts w:ascii="Arial Narrow" w:hAnsi="Arial Narrow"/>
          <w:sz w:val="24"/>
          <w:szCs w:val="24"/>
          <w:lang w:val="en-US" w:eastAsia="en-US"/>
        </w:rPr>
        <w:t xml:space="preserve"> </w:t>
      </w:r>
      <w:proofErr w:type="spellStart"/>
      <w:r w:rsidRPr="00D7786E">
        <w:rPr>
          <w:rFonts w:ascii="Arial Narrow" w:hAnsi="Arial Narrow"/>
          <w:sz w:val="24"/>
          <w:szCs w:val="24"/>
          <w:lang w:val="en-US" w:eastAsia="en-US"/>
        </w:rPr>
        <w:t>eie</w:t>
      </w:r>
      <w:proofErr w:type="spellEnd"/>
      <w:r w:rsidRPr="00D7786E">
        <w:rPr>
          <w:rFonts w:ascii="Arial Narrow" w:hAnsi="Arial Narrow"/>
          <w:sz w:val="24"/>
          <w:szCs w:val="24"/>
          <w:lang w:val="en-US" w:eastAsia="en-US"/>
        </w:rPr>
        <w:t xml:space="preserve"> </w:t>
      </w:r>
      <w:proofErr w:type="spellStart"/>
      <w:r w:rsidRPr="00D7786E">
        <w:rPr>
          <w:rFonts w:ascii="Arial Narrow" w:hAnsi="Arial Narrow"/>
          <w:sz w:val="24"/>
          <w:szCs w:val="24"/>
          <w:lang w:val="en-US" w:eastAsia="en-US"/>
        </w:rPr>
        <w:t>besluite</w:t>
      </w:r>
      <w:proofErr w:type="spellEnd"/>
      <w:r w:rsidRPr="00D7786E">
        <w:rPr>
          <w:rFonts w:ascii="Arial Narrow" w:hAnsi="Arial Narrow"/>
          <w:sz w:val="24"/>
          <w:szCs w:val="24"/>
          <w:lang w:val="en-US" w:eastAsia="en-US"/>
        </w:rPr>
        <w:t xml:space="preserve"> </w:t>
      </w:r>
      <w:proofErr w:type="spellStart"/>
      <w:r w:rsidRPr="00D7786E">
        <w:rPr>
          <w:rFonts w:ascii="Arial Narrow" w:hAnsi="Arial Narrow"/>
          <w:sz w:val="24"/>
          <w:szCs w:val="24"/>
          <w:lang w:val="en-US" w:eastAsia="en-US"/>
        </w:rPr>
        <w:t>maak</w:t>
      </w:r>
      <w:proofErr w:type="spellEnd"/>
      <w:r w:rsidRPr="00D7786E">
        <w:rPr>
          <w:rFonts w:ascii="Arial Narrow" w:hAnsi="Arial Narrow"/>
          <w:sz w:val="24"/>
          <w:szCs w:val="24"/>
          <w:lang w:val="en-US" w:eastAsia="en-US"/>
        </w:rPr>
        <w:t xml:space="preserve">, </w:t>
      </w:r>
      <w:proofErr w:type="spellStart"/>
      <w:r w:rsidRPr="00D7786E">
        <w:rPr>
          <w:rFonts w:ascii="Arial Narrow" w:hAnsi="Arial Narrow"/>
          <w:sz w:val="24"/>
          <w:szCs w:val="24"/>
          <w:lang w:val="en-US" w:eastAsia="en-US"/>
        </w:rPr>
        <w:t>soms</w:t>
      </w:r>
      <w:proofErr w:type="spellEnd"/>
      <w:r w:rsidRPr="00D7786E">
        <w:rPr>
          <w:rFonts w:ascii="Arial Narrow" w:hAnsi="Arial Narrow"/>
          <w:sz w:val="24"/>
          <w:szCs w:val="24"/>
          <w:lang w:val="en-US" w:eastAsia="en-US"/>
        </w:rPr>
        <w:t xml:space="preserve"> </w:t>
      </w:r>
      <w:proofErr w:type="spellStart"/>
      <w:r w:rsidRPr="00D7786E">
        <w:rPr>
          <w:rFonts w:ascii="Arial Narrow" w:hAnsi="Arial Narrow"/>
          <w:sz w:val="24"/>
          <w:szCs w:val="24"/>
          <w:lang w:val="en-US" w:eastAsia="en-US"/>
        </w:rPr>
        <w:t>teenstrydig</w:t>
      </w:r>
      <w:proofErr w:type="spellEnd"/>
      <w:r w:rsidRPr="00D7786E">
        <w:rPr>
          <w:rFonts w:ascii="Arial Narrow" w:hAnsi="Arial Narrow"/>
          <w:sz w:val="24"/>
          <w:szCs w:val="24"/>
          <w:lang w:val="en-US" w:eastAsia="en-US"/>
        </w:rPr>
        <w:t xml:space="preserve"> met </w:t>
      </w:r>
      <w:proofErr w:type="spellStart"/>
      <w:r w:rsidRPr="00D7786E">
        <w:rPr>
          <w:rFonts w:ascii="Arial Narrow" w:hAnsi="Arial Narrow"/>
          <w:sz w:val="24"/>
          <w:szCs w:val="24"/>
          <w:lang w:val="en-US" w:eastAsia="en-US"/>
        </w:rPr>
        <w:t>dit</w:t>
      </w:r>
      <w:proofErr w:type="spellEnd"/>
      <w:r w:rsidRPr="00D7786E">
        <w:rPr>
          <w:rFonts w:ascii="Arial Narrow" w:hAnsi="Arial Narrow"/>
          <w:sz w:val="24"/>
          <w:szCs w:val="24"/>
          <w:lang w:val="en-US" w:eastAsia="en-US"/>
        </w:rPr>
        <w:t xml:space="preserve"> </w:t>
      </w:r>
      <w:proofErr w:type="spellStart"/>
      <w:r w:rsidRPr="00D7786E">
        <w:rPr>
          <w:rFonts w:ascii="Arial Narrow" w:hAnsi="Arial Narrow"/>
          <w:sz w:val="24"/>
          <w:szCs w:val="24"/>
          <w:lang w:val="en-US" w:eastAsia="en-US"/>
        </w:rPr>
        <w:t>wat</w:t>
      </w:r>
      <w:proofErr w:type="spellEnd"/>
      <w:r w:rsidRPr="00D7786E">
        <w:rPr>
          <w:rFonts w:ascii="Arial Narrow" w:hAnsi="Arial Narrow"/>
          <w:sz w:val="24"/>
          <w:szCs w:val="24"/>
          <w:lang w:val="en-US" w:eastAsia="en-US"/>
        </w:rPr>
        <w:t xml:space="preserve"> </w:t>
      </w:r>
      <w:proofErr w:type="spellStart"/>
      <w:r w:rsidRPr="00D7786E">
        <w:rPr>
          <w:rFonts w:ascii="Arial Narrow" w:hAnsi="Arial Narrow"/>
          <w:sz w:val="24"/>
          <w:szCs w:val="24"/>
          <w:lang w:val="en-US" w:eastAsia="en-US"/>
        </w:rPr>
        <w:t>sy</w:t>
      </w:r>
      <w:proofErr w:type="spellEnd"/>
      <w:r w:rsidRPr="00D7786E">
        <w:rPr>
          <w:rFonts w:ascii="Arial Narrow" w:hAnsi="Arial Narrow"/>
          <w:sz w:val="24"/>
          <w:szCs w:val="24"/>
          <w:lang w:val="en-US" w:eastAsia="en-US"/>
        </w:rPr>
        <w:t xml:space="preserve"> ma se </w:t>
      </w:r>
      <w:proofErr w:type="spellStart"/>
      <w:r w:rsidRPr="00D7786E">
        <w:rPr>
          <w:rFonts w:ascii="Arial Narrow" w:hAnsi="Arial Narrow"/>
          <w:sz w:val="24"/>
          <w:szCs w:val="24"/>
          <w:lang w:val="en-US" w:eastAsia="en-US"/>
        </w:rPr>
        <w:t>wense</w:t>
      </w:r>
      <w:proofErr w:type="spellEnd"/>
      <w:r w:rsidRPr="00D7786E">
        <w:rPr>
          <w:rFonts w:ascii="Arial Narrow" w:hAnsi="Arial Narrow"/>
          <w:sz w:val="24"/>
          <w:szCs w:val="24"/>
          <w:lang w:val="en-US" w:eastAsia="en-US"/>
        </w:rPr>
        <w:t xml:space="preserve"> is.</w:t>
      </w:r>
    </w:p>
    <w:p w:rsidR="008F09E5" w:rsidRPr="00D7786E" w:rsidRDefault="008F09E5" w:rsidP="00D7786E">
      <w:pPr>
        <w:pStyle w:val="ListParagraph"/>
        <w:numPr>
          <w:ilvl w:val="1"/>
          <w:numId w:val="22"/>
        </w:numPr>
        <w:spacing w:after="0" w:line="240" w:lineRule="auto"/>
        <w:rPr>
          <w:rFonts w:ascii="Arial Narrow" w:hAnsi="Arial Narrow"/>
          <w:sz w:val="24"/>
          <w:szCs w:val="24"/>
          <w:lang w:val="en-US" w:eastAsia="en-US"/>
        </w:rPr>
      </w:pPr>
      <w:r w:rsidRPr="00D7786E">
        <w:rPr>
          <w:rFonts w:ascii="Arial Narrow" w:hAnsi="Arial Narrow"/>
          <w:sz w:val="24"/>
          <w:szCs w:val="24"/>
          <w:lang w:val="en-US" w:eastAsia="en-US"/>
        </w:rPr>
        <w:t xml:space="preserve">C OF Die </w:t>
      </w:r>
      <w:proofErr w:type="spellStart"/>
      <w:r w:rsidRPr="00D7786E">
        <w:rPr>
          <w:rFonts w:ascii="Arial Narrow" w:hAnsi="Arial Narrow"/>
          <w:sz w:val="24"/>
          <w:szCs w:val="24"/>
          <w:lang w:val="en-US" w:eastAsia="en-US"/>
        </w:rPr>
        <w:t>digter</w:t>
      </w:r>
      <w:proofErr w:type="spellEnd"/>
      <w:r w:rsidRPr="00D7786E">
        <w:rPr>
          <w:rFonts w:ascii="Arial Narrow" w:hAnsi="Arial Narrow"/>
          <w:sz w:val="24"/>
          <w:szCs w:val="24"/>
          <w:lang w:val="en-US" w:eastAsia="en-US"/>
        </w:rPr>
        <w:t xml:space="preserve"> het met </w:t>
      </w:r>
      <w:proofErr w:type="spellStart"/>
      <w:r w:rsidRPr="00D7786E">
        <w:rPr>
          <w:rFonts w:ascii="Arial Narrow" w:hAnsi="Arial Narrow"/>
          <w:sz w:val="24"/>
          <w:szCs w:val="24"/>
          <w:lang w:val="en-US" w:eastAsia="en-US"/>
        </w:rPr>
        <w:t>sy</w:t>
      </w:r>
      <w:proofErr w:type="spellEnd"/>
      <w:r w:rsidRPr="00D7786E">
        <w:rPr>
          <w:rFonts w:ascii="Arial Narrow" w:hAnsi="Arial Narrow"/>
          <w:sz w:val="24"/>
          <w:szCs w:val="24"/>
          <w:lang w:val="en-US" w:eastAsia="en-US"/>
        </w:rPr>
        <w:t xml:space="preserve"> </w:t>
      </w:r>
      <w:proofErr w:type="spellStart"/>
      <w:r w:rsidRPr="00D7786E">
        <w:rPr>
          <w:rFonts w:ascii="Arial Narrow" w:hAnsi="Arial Narrow"/>
          <w:sz w:val="24"/>
          <w:szCs w:val="24"/>
          <w:lang w:val="en-US" w:eastAsia="en-US"/>
        </w:rPr>
        <w:t>grootoword</w:t>
      </w:r>
      <w:proofErr w:type="spellEnd"/>
      <w:r w:rsidRPr="00D7786E">
        <w:rPr>
          <w:rFonts w:ascii="Arial Narrow" w:hAnsi="Arial Narrow"/>
          <w:sz w:val="24"/>
          <w:szCs w:val="24"/>
          <w:lang w:val="en-US" w:eastAsia="en-US"/>
        </w:rPr>
        <w:t xml:space="preserve"> </w:t>
      </w:r>
      <w:proofErr w:type="spellStart"/>
      <w:r w:rsidRPr="00D7786E">
        <w:rPr>
          <w:rFonts w:ascii="Arial Narrow" w:hAnsi="Arial Narrow"/>
          <w:sz w:val="24"/>
          <w:szCs w:val="24"/>
          <w:lang w:val="en-US" w:eastAsia="en-US"/>
        </w:rPr>
        <w:t>dinge</w:t>
      </w:r>
      <w:proofErr w:type="spellEnd"/>
      <w:r w:rsidRPr="00D7786E">
        <w:rPr>
          <w:rFonts w:ascii="Arial Narrow" w:hAnsi="Arial Narrow"/>
          <w:sz w:val="24"/>
          <w:szCs w:val="24"/>
          <w:lang w:val="en-US" w:eastAsia="en-US"/>
        </w:rPr>
        <w:t xml:space="preserve"> </w:t>
      </w:r>
      <w:proofErr w:type="spellStart"/>
      <w:r w:rsidRPr="00D7786E">
        <w:rPr>
          <w:rFonts w:ascii="Arial Narrow" w:hAnsi="Arial Narrow"/>
          <w:sz w:val="24"/>
          <w:szCs w:val="24"/>
          <w:lang w:val="en-US" w:eastAsia="en-US"/>
        </w:rPr>
        <w:t>gedoen</w:t>
      </w:r>
      <w:proofErr w:type="spellEnd"/>
      <w:r w:rsidRPr="00D7786E">
        <w:rPr>
          <w:rFonts w:ascii="Arial Narrow" w:hAnsi="Arial Narrow"/>
          <w:sz w:val="24"/>
          <w:szCs w:val="24"/>
          <w:lang w:val="en-US" w:eastAsia="en-US"/>
        </w:rPr>
        <w:t xml:space="preserve"> </w:t>
      </w:r>
      <w:proofErr w:type="spellStart"/>
      <w:r w:rsidRPr="00D7786E">
        <w:rPr>
          <w:rFonts w:ascii="Arial Narrow" w:hAnsi="Arial Narrow"/>
          <w:sz w:val="24"/>
          <w:szCs w:val="24"/>
          <w:lang w:val="en-US" w:eastAsia="en-US"/>
        </w:rPr>
        <w:t>wat</w:t>
      </w:r>
      <w:proofErr w:type="spellEnd"/>
      <w:r w:rsidRPr="00D7786E">
        <w:rPr>
          <w:rFonts w:ascii="Arial Narrow" w:hAnsi="Arial Narrow"/>
          <w:sz w:val="24"/>
          <w:szCs w:val="24"/>
          <w:lang w:val="en-US" w:eastAsia="en-US"/>
        </w:rPr>
        <w:t xml:space="preserve"> </w:t>
      </w:r>
      <w:proofErr w:type="spellStart"/>
      <w:r w:rsidRPr="00D7786E">
        <w:rPr>
          <w:rFonts w:ascii="Arial Narrow" w:hAnsi="Arial Narrow"/>
          <w:sz w:val="24"/>
          <w:szCs w:val="24"/>
          <w:lang w:val="en-US" w:eastAsia="en-US"/>
        </w:rPr>
        <w:t>hy</w:t>
      </w:r>
      <w:proofErr w:type="spellEnd"/>
      <w:r w:rsidRPr="00D7786E">
        <w:rPr>
          <w:rFonts w:ascii="Arial Narrow" w:hAnsi="Arial Narrow"/>
          <w:sz w:val="24"/>
          <w:szCs w:val="24"/>
          <w:lang w:val="en-US" w:eastAsia="en-US"/>
        </w:rPr>
        <w:t xml:space="preserve"> </w:t>
      </w:r>
      <w:proofErr w:type="spellStart"/>
      <w:r w:rsidRPr="00D7786E">
        <w:rPr>
          <w:rFonts w:ascii="Arial Narrow" w:hAnsi="Arial Narrow"/>
          <w:sz w:val="24"/>
          <w:szCs w:val="24"/>
          <w:lang w:val="en-US" w:eastAsia="en-US"/>
        </w:rPr>
        <w:t>weet</w:t>
      </w:r>
      <w:proofErr w:type="spellEnd"/>
      <w:r w:rsidRPr="00D7786E">
        <w:rPr>
          <w:rFonts w:ascii="Arial Narrow" w:hAnsi="Arial Narrow"/>
          <w:sz w:val="24"/>
          <w:szCs w:val="24"/>
          <w:lang w:val="en-US" w:eastAsia="en-US"/>
        </w:rPr>
        <w:t xml:space="preserve"> </w:t>
      </w:r>
      <w:proofErr w:type="spellStart"/>
      <w:r w:rsidRPr="00D7786E">
        <w:rPr>
          <w:rFonts w:ascii="Arial Narrow" w:hAnsi="Arial Narrow"/>
          <w:sz w:val="24"/>
          <w:szCs w:val="24"/>
          <w:lang w:val="en-US" w:eastAsia="en-US"/>
        </w:rPr>
        <w:t>nie</w:t>
      </w:r>
      <w:proofErr w:type="spellEnd"/>
      <w:r w:rsidRPr="00D7786E">
        <w:rPr>
          <w:rFonts w:ascii="Arial Narrow" w:hAnsi="Arial Narrow"/>
          <w:sz w:val="24"/>
          <w:szCs w:val="24"/>
          <w:lang w:val="en-US" w:eastAsia="en-US"/>
        </w:rPr>
        <w:t xml:space="preserve"> </w:t>
      </w:r>
      <w:proofErr w:type="spellStart"/>
      <w:r w:rsidRPr="00D7786E">
        <w:rPr>
          <w:rFonts w:ascii="Arial Narrow" w:hAnsi="Arial Narrow"/>
          <w:sz w:val="24"/>
          <w:szCs w:val="24"/>
          <w:lang w:val="en-US" w:eastAsia="en-US"/>
        </w:rPr>
        <w:t>sy</w:t>
      </w:r>
      <w:proofErr w:type="spellEnd"/>
      <w:r w:rsidRPr="00D7786E">
        <w:rPr>
          <w:rFonts w:ascii="Arial Narrow" w:hAnsi="Arial Narrow"/>
          <w:sz w:val="24"/>
          <w:szCs w:val="24"/>
          <w:lang w:val="en-US" w:eastAsia="en-US"/>
        </w:rPr>
        <w:t xml:space="preserve"> ma se </w:t>
      </w:r>
      <w:proofErr w:type="spellStart"/>
      <w:r w:rsidRPr="00D7786E">
        <w:rPr>
          <w:rFonts w:ascii="Arial Narrow" w:hAnsi="Arial Narrow"/>
          <w:sz w:val="24"/>
          <w:szCs w:val="24"/>
          <w:lang w:val="en-US" w:eastAsia="en-US"/>
        </w:rPr>
        <w:t>goedkeuring</w:t>
      </w:r>
      <w:proofErr w:type="spellEnd"/>
      <w:r w:rsidRPr="00D7786E">
        <w:rPr>
          <w:rFonts w:ascii="Arial Narrow" w:hAnsi="Arial Narrow"/>
          <w:sz w:val="24"/>
          <w:szCs w:val="24"/>
          <w:lang w:val="en-US" w:eastAsia="en-US"/>
        </w:rPr>
        <w:t xml:space="preserve"> </w:t>
      </w:r>
      <w:proofErr w:type="spellStart"/>
      <w:r w:rsidRPr="00D7786E">
        <w:rPr>
          <w:rFonts w:ascii="Arial Narrow" w:hAnsi="Arial Narrow"/>
          <w:sz w:val="24"/>
          <w:szCs w:val="24"/>
          <w:lang w:val="en-US" w:eastAsia="en-US"/>
        </w:rPr>
        <w:t>weggedra</w:t>
      </w:r>
      <w:proofErr w:type="spellEnd"/>
      <w:r w:rsidRPr="00D7786E">
        <w:rPr>
          <w:rFonts w:ascii="Arial Narrow" w:hAnsi="Arial Narrow"/>
          <w:sz w:val="24"/>
          <w:szCs w:val="24"/>
          <w:lang w:val="en-US" w:eastAsia="en-US"/>
        </w:rPr>
        <w:t xml:space="preserve"> het </w:t>
      </w:r>
      <w:proofErr w:type="spellStart"/>
      <w:r w:rsidRPr="00D7786E">
        <w:rPr>
          <w:rFonts w:ascii="Arial Narrow" w:hAnsi="Arial Narrow"/>
          <w:sz w:val="24"/>
          <w:szCs w:val="24"/>
          <w:lang w:val="en-US" w:eastAsia="en-US"/>
        </w:rPr>
        <w:t>nie</w:t>
      </w:r>
      <w:proofErr w:type="spellEnd"/>
      <w:r w:rsidRPr="00D7786E">
        <w:rPr>
          <w:rFonts w:ascii="Arial Narrow" w:hAnsi="Arial Narrow"/>
          <w:sz w:val="24"/>
          <w:szCs w:val="24"/>
          <w:lang w:val="en-US" w:eastAsia="en-US"/>
        </w:rPr>
        <w:t xml:space="preserve"> en </w:t>
      </w:r>
      <w:proofErr w:type="spellStart"/>
      <w:r w:rsidRPr="00D7786E">
        <w:rPr>
          <w:rFonts w:ascii="Arial Narrow" w:hAnsi="Arial Narrow"/>
          <w:sz w:val="24"/>
          <w:szCs w:val="24"/>
          <w:lang w:val="en-US" w:eastAsia="en-US"/>
        </w:rPr>
        <w:t>hy</w:t>
      </w:r>
      <w:proofErr w:type="spellEnd"/>
      <w:r w:rsidRPr="00D7786E">
        <w:rPr>
          <w:rFonts w:ascii="Arial Narrow" w:hAnsi="Arial Narrow"/>
          <w:sz w:val="24"/>
          <w:szCs w:val="24"/>
          <w:lang w:val="en-US" w:eastAsia="en-US"/>
        </w:rPr>
        <w:t xml:space="preserve"> </w:t>
      </w:r>
      <w:proofErr w:type="spellStart"/>
      <w:r w:rsidRPr="00D7786E">
        <w:rPr>
          <w:rFonts w:ascii="Arial Narrow" w:hAnsi="Arial Narrow"/>
          <w:sz w:val="24"/>
          <w:szCs w:val="24"/>
          <w:lang w:val="en-US" w:eastAsia="en-US"/>
        </w:rPr>
        <w:t>probeer</w:t>
      </w:r>
      <w:proofErr w:type="spellEnd"/>
      <w:r w:rsidRPr="00D7786E">
        <w:rPr>
          <w:rFonts w:ascii="Arial Narrow" w:hAnsi="Arial Narrow"/>
          <w:sz w:val="24"/>
          <w:szCs w:val="24"/>
          <w:lang w:val="en-US" w:eastAsia="en-US"/>
        </w:rPr>
        <w:t xml:space="preserve"> met die </w:t>
      </w:r>
      <w:proofErr w:type="spellStart"/>
      <w:r w:rsidRPr="00D7786E">
        <w:rPr>
          <w:rFonts w:ascii="Arial Narrow" w:hAnsi="Arial Narrow"/>
          <w:sz w:val="24"/>
          <w:szCs w:val="24"/>
          <w:lang w:val="en-US" w:eastAsia="en-US"/>
        </w:rPr>
        <w:t>gedig</w:t>
      </w:r>
      <w:proofErr w:type="spellEnd"/>
      <w:r w:rsidRPr="00D7786E">
        <w:rPr>
          <w:rFonts w:ascii="Arial Narrow" w:hAnsi="Arial Narrow"/>
          <w:sz w:val="24"/>
          <w:szCs w:val="24"/>
          <w:lang w:val="en-US" w:eastAsia="en-US"/>
        </w:rPr>
        <w:t xml:space="preserve"> </w:t>
      </w:r>
      <w:proofErr w:type="spellStart"/>
      <w:r w:rsidRPr="00D7786E">
        <w:rPr>
          <w:rFonts w:ascii="Arial Narrow" w:hAnsi="Arial Narrow"/>
          <w:sz w:val="24"/>
          <w:szCs w:val="24"/>
          <w:lang w:val="en-US" w:eastAsia="en-US"/>
        </w:rPr>
        <w:t>sy</w:t>
      </w:r>
      <w:proofErr w:type="spellEnd"/>
      <w:r w:rsidRPr="00D7786E">
        <w:rPr>
          <w:rFonts w:ascii="Arial Narrow" w:hAnsi="Arial Narrow"/>
          <w:sz w:val="24"/>
          <w:szCs w:val="24"/>
          <w:lang w:val="en-US" w:eastAsia="en-US"/>
        </w:rPr>
        <w:t xml:space="preserve"> ma </w:t>
      </w:r>
      <w:proofErr w:type="spellStart"/>
      <w:r w:rsidRPr="00D7786E">
        <w:rPr>
          <w:rFonts w:ascii="Arial Narrow" w:hAnsi="Arial Narrow"/>
          <w:sz w:val="24"/>
          <w:szCs w:val="24"/>
          <w:lang w:val="en-US" w:eastAsia="en-US"/>
        </w:rPr>
        <w:t>oorreed</w:t>
      </w:r>
      <w:proofErr w:type="spellEnd"/>
      <w:r w:rsidRPr="00D7786E">
        <w:rPr>
          <w:rFonts w:ascii="Arial Narrow" w:hAnsi="Arial Narrow"/>
          <w:sz w:val="24"/>
          <w:szCs w:val="24"/>
          <w:lang w:val="en-US" w:eastAsia="en-US"/>
        </w:rPr>
        <w:t xml:space="preserve"> </w:t>
      </w:r>
      <w:proofErr w:type="spellStart"/>
      <w:r w:rsidRPr="00D7786E">
        <w:rPr>
          <w:rFonts w:ascii="Arial Narrow" w:hAnsi="Arial Narrow"/>
          <w:sz w:val="24"/>
          <w:szCs w:val="24"/>
          <w:lang w:val="en-US" w:eastAsia="en-US"/>
        </w:rPr>
        <w:t>om</w:t>
      </w:r>
      <w:proofErr w:type="spellEnd"/>
      <w:r w:rsidRPr="00D7786E">
        <w:rPr>
          <w:rFonts w:ascii="Arial Narrow" w:hAnsi="Arial Narrow"/>
          <w:sz w:val="24"/>
          <w:szCs w:val="24"/>
          <w:lang w:val="en-US" w:eastAsia="en-US"/>
        </w:rPr>
        <w:t xml:space="preserve"> </w:t>
      </w:r>
      <w:proofErr w:type="spellStart"/>
      <w:r w:rsidRPr="00D7786E">
        <w:rPr>
          <w:rFonts w:ascii="Arial Narrow" w:hAnsi="Arial Narrow"/>
          <w:sz w:val="24"/>
          <w:szCs w:val="24"/>
          <w:lang w:val="en-US" w:eastAsia="en-US"/>
        </w:rPr>
        <w:t>te</w:t>
      </w:r>
      <w:proofErr w:type="spellEnd"/>
      <w:r w:rsidRPr="00D7786E">
        <w:rPr>
          <w:rFonts w:ascii="Arial Narrow" w:hAnsi="Arial Narrow"/>
          <w:sz w:val="24"/>
          <w:szCs w:val="24"/>
          <w:lang w:val="en-US" w:eastAsia="en-US"/>
        </w:rPr>
        <w:t xml:space="preserve"> </w:t>
      </w:r>
      <w:proofErr w:type="spellStart"/>
      <w:r w:rsidRPr="00D7786E">
        <w:rPr>
          <w:rFonts w:ascii="Arial Narrow" w:hAnsi="Arial Narrow"/>
          <w:sz w:val="24"/>
          <w:szCs w:val="24"/>
          <w:lang w:val="en-US" w:eastAsia="en-US"/>
        </w:rPr>
        <w:t>verstaan</w:t>
      </w:r>
      <w:proofErr w:type="spellEnd"/>
    </w:p>
    <w:p w:rsidR="008F09E5" w:rsidRPr="008F09E5" w:rsidRDefault="008F09E5" w:rsidP="008F09E5">
      <w:pPr>
        <w:spacing w:after="0" w:line="240" w:lineRule="auto"/>
        <w:rPr>
          <w:rFonts w:ascii="Arial Narrow" w:hAnsi="Arial Narrow"/>
          <w:sz w:val="24"/>
          <w:szCs w:val="24"/>
          <w:lang w:val="en-US" w:eastAsia="en-US"/>
        </w:rPr>
      </w:pPr>
    </w:p>
    <w:p w:rsidR="008F09E5" w:rsidRPr="008F09E5" w:rsidRDefault="008F09E5" w:rsidP="008F09E5">
      <w:pPr>
        <w:spacing w:after="0" w:line="240" w:lineRule="auto"/>
        <w:rPr>
          <w:rFonts w:ascii="Arial Narrow" w:hAnsi="Arial Narrow"/>
          <w:sz w:val="24"/>
          <w:szCs w:val="24"/>
          <w:lang w:val="en-US" w:eastAsia="en-US"/>
        </w:rPr>
      </w:pPr>
    </w:p>
    <w:sectPr w:rsidR="008F09E5" w:rsidRPr="008F09E5" w:rsidSect="002C6EFE">
      <w:pgSz w:w="11906" w:h="16838"/>
      <w:pgMar w:top="426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66F4"/>
    <w:multiLevelType w:val="multilevel"/>
    <w:tmpl w:val="1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2261274"/>
    <w:multiLevelType w:val="multilevel"/>
    <w:tmpl w:val="0AF4835C"/>
    <w:lvl w:ilvl="0">
      <w:start w:val="1"/>
      <w:numFmt w:val="decimal"/>
      <w:lvlText w:val="2.%1."/>
      <w:lvlJc w:val="left"/>
      <w:pPr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6D25721"/>
    <w:multiLevelType w:val="multilevel"/>
    <w:tmpl w:val="7908C2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2"/>
      <w:numFmt w:val="decimal"/>
      <w:lvlRestart w:val="0"/>
      <w:lvlText w:val="%1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8E57480"/>
    <w:multiLevelType w:val="hybridMultilevel"/>
    <w:tmpl w:val="AAD8D616"/>
    <w:lvl w:ilvl="0" w:tplc="44FCDE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F42BA8"/>
    <w:multiLevelType w:val="hybridMultilevel"/>
    <w:tmpl w:val="135C0C1C"/>
    <w:lvl w:ilvl="0" w:tplc="AA5C1564">
      <w:start w:val="1"/>
      <w:numFmt w:val="lowerLetter"/>
      <w:lvlText w:val="%1."/>
      <w:lvlJc w:val="left"/>
      <w:pPr>
        <w:ind w:left="85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75" w:hanging="360"/>
      </w:pPr>
    </w:lvl>
    <w:lvl w:ilvl="2" w:tplc="1C09001B" w:tentative="1">
      <w:start w:val="1"/>
      <w:numFmt w:val="lowerRoman"/>
      <w:lvlText w:val="%3."/>
      <w:lvlJc w:val="right"/>
      <w:pPr>
        <w:ind w:left="2295" w:hanging="180"/>
      </w:pPr>
    </w:lvl>
    <w:lvl w:ilvl="3" w:tplc="1C09000F" w:tentative="1">
      <w:start w:val="1"/>
      <w:numFmt w:val="decimal"/>
      <w:lvlText w:val="%4."/>
      <w:lvlJc w:val="left"/>
      <w:pPr>
        <w:ind w:left="3015" w:hanging="360"/>
      </w:pPr>
    </w:lvl>
    <w:lvl w:ilvl="4" w:tplc="1C090019" w:tentative="1">
      <w:start w:val="1"/>
      <w:numFmt w:val="lowerLetter"/>
      <w:lvlText w:val="%5."/>
      <w:lvlJc w:val="left"/>
      <w:pPr>
        <w:ind w:left="3735" w:hanging="360"/>
      </w:pPr>
    </w:lvl>
    <w:lvl w:ilvl="5" w:tplc="1C09001B" w:tentative="1">
      <w:start w:val="1"/>
      <w:numFmt w:val="lowerRoman"/>
      <w:lvlText w:val="%6."/>
      <w:lvlJc w:val="right"/>
      <w:pPr>
        <w:ind w:left="4455" w:hanging="180"/>
      </w:pPr>
    </w:lvl>
    <w:lvl w:ilvl="6" w:tplc="1C09000F" w:tentative="1">
      <w:start w:val="1"/>
      <w:numFmt w:val="decimal"/>
      <w:lvlText w:val="%7."/>
      <w:lvlJc w:val="left"/>
      <w:pPr>
        <w:ind w:left="5175" w:hanging="360"/>
      </w:pPr>
    </w:lvl>
    <w:lvl w:ilvl="7" w:tplc="1C090019" w:tentative="1">
      <w:start w:val="1"/>
      <w:numFmt w:val="lowerLetter"/>
      <w:lvlText w:val="%8."/>
      <w:lvlJc w:val="left"/>
      <w:pPr>
        <w:ind w:left="5895" w:hanging="360"/>
      </w:pPr>
    </w:lvl>
    <w:lvl w:ilvl="8" w:tplc="1C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>
    <w:nsid w:val="15EA74BD"/>
    <w:multiLevelType w:val="hybridMultilevel"/>
    <w:tmpl w:val="8E5CEF06"/>
    <w:lvl w:ilvl="0" w:tplc="D33EAFA2">
      <w:start w:val="1"/>
      <w:numFmt w:val="lowerLetter"/>
      <w:lvlText w:val="%1."/>
      <w:lvlJc w:val="left"/>
      <w:pPr>
        <w:ind w:left="85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75" w:hanging="360"/>
      </w:pPr>
    </w:lvl>
    <w:lvl w:ilvl="2" w:tplc="1C09001B" w:tentative="1">
      <w:start w:val="1"/>
      <w:numFmt w:val="lowerRoman"/>
      <w:lvlText w:val="%3."/>
      <w:lvlJc w:val="right"/>
      <w:pPr>
        <w:ind w:left="2295" w:hanging="180"/>
      </w:pPr>
    </w:lvl>
    <w:lvl w:ilvl="3" w:tplc="1C09000F" w:tentative="1">
      <w:start w:val="1"/>
      <w:numFmt w:val="decimal"/>
      <w:lvlText w:val="%4."/>
      <w:lvlJc w:val="left"/>
      <w:pPr>
        <w:ind w:left="3015" w:hanging="360"/>
      </w:pPr>
    </w:lvl>
    <w:lvl w:ilvl="4" w:tplc="1C090019" w:tentative="1">
      <w:start w:val="1"/>
      <w:numFmt w:val="lowerLetter"/>
      <w:lvlText w:val="%5."/>
      <w:lvlJc w:val="left"/>
      <w:pPr>
        <w:ind w:left="3735" w:hanging="360"/>
      </w:pPr>
    </w:lvl>
    <w:lvl w:ilvl="5" w:tplc="1C09001B" w:tentative="1">
      <w:start w:val="1"/>
      <w:numFmt w:val="lowerRoman"/>
      <w:lvlText w:val="%6."/>
      <w:lvlJc w:val="right"/>
      <w:pPr>
        <w:ind w:left="4455" w:hanging="180"/>
      </w:pPr>
    </w:lvl>
    <w:lvl w:ilvl="6" w:tplc="1C09000F" w:tentative="1">
      <w:start w:val="1"/>
      <w:numFmt w:val="decimal"/>
      <w:lvlText w:val="%7."/>
      <w:lvlJc w:val="left"/>
      <w:pPr>
        <w:ind w:left="5175" w:hanging="360"/>
      </w:pPr>
    </w:lvl>
    <w:lvl w:ilvl="7" w:tplc="1C090019" w:tentative="1">
      <w:start w:val="1"/>
      <w:numFmt w:val="lowerLetter"/>
      <w:lvlText w:val="%8."/>
      <w:lvlJc w:val="left"/>
      <w:pPr>
        <w:ind w:left="5895" w:hanging="360"/>
      </w:pPr>
    </w:lvl>
    <w:lvl w:ilvl="8" w:tplc="1C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6">
    <w:nsid w:val="1653111F"/>
    <w:multiLevelType w:val="multilevel"/>
    <w:tmpl w:val="A73AF6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9520600"/>
    <w:multiLevelType w:val="multilevel"/>
    <w:tmpl w:val="BC0A467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1AEB71E9"/>
    <w:multiLevelType w:val="multilevel"/>
    <w:tmpl w:val="839089FC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2C753E4C"/>
    <w:multiLevelType w:val="hybridMultilevel"/>
    <w:tmpl w:val="56205D0C"/>
    <w:lvl w:ilvl="0" w:tplc="A64C4A42">
      <w:start w:val="1"/>
      <w:numFmt w:val="lowerLetter"/>
      <w:lvlText w:val="%1."/>
      <w:lvlJc w:val="left"/>
      <w:pPr>
        <w:ind w:left="85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75" w:hanging="360"/>
      </w:pPr>
    </w:lvl>
    <w:lvl w:ilvl="2" w:tplc="1C09001B" w:tentative="1">
      <w:start w:val="1"/>
      <w:numFmt w:val="lowerRoman"/>
      <w:lvlText w:val="%3."/>
      <w:lvlJc w:val="right"/>
      <w:pPr>
        <w:ind w:left="2295" w:hanging="180"/>
      </w:pPr>
    </w:lvl>
    <w:lvl w:ilvl="3" w:tplc="1C09000F" w:tentative="1">
      <w:start w:val="1"/>
      <w:numFmt w:val="decimal"/>
      <w:lvlText w:val="%4."/>
      <w:lvlJc w:val="left"/>
      <w:pPr>
        <w:ind w:left="3015" w:hanging="360"/>
      </w:pPr>
    </w:lvl>
    <w:lvl w:ilvl="4" w:tplc="1C090019" w:tentative="1">
      <w:start w:val="1"/>
      <w:numFmt w:val="lowerLetter"/>
      <w:lvlText w:val="%5."/>
      <w:lvlJc w:val="left"/>
      <w:pPr>
        <w:ind w:left="3735" w:hanging="360"/>
      </w:pPr>
    </w:lvl>
    <w:lvl w:ilvl="5" w:tplc="1C09001B" w:tentative="1">
      <w:start w:val="1"/>
      <w:numFmt w:val="lowerRoman"/>
      <w:lvlText w:val="%6."/>
      <w:lvlJc w:val="right"/>
      <w:pPr>
        <w:ind w:left="4455" w:hanging="180"/>
      </w:pPr>
    </w:lvl>
    <w:lvl w:ilvl="6" w:tplc="1C09000F" w:tentative="1">
      <w:start w:val="1"/>
      <w:numFmt w:val="decimal"/>
      <w:lvlText w:val="%7."/>
      <w:lvlJc w:val="left"/>
      <w:pPr>
        <w:ind w:left="5175" w:hanging="360"/>
      </w:pPr>
    </w:lvl>
    <w:lvl w:ilvl="7" w:tplc="1C090019" w:tentative="1">
      <w:start w:val="1"/>
      <w:numFmt w:val="lowerLetter"/>
      <w:lvlText w:val="%8."/>
      <w:lvlJc w:val="left"/>
      <w:pPr>
        <w:ind w:left="5895" w:hanging="360"/>
      </w:pPr>
    </w:lvl>
    <w:lvl w:ilvl="8" w:tplc="1C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0">
    <w:nsid w:val="2D3C0DAA"/>
    <w:multiLevelType w:val="hybridMultilevel"/>
    <w:tmpl w:val="96104D3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606129"/>
    <w:multiLevelType w:val="multilevel"/>
    <w:tmpl w:val="1B98F5D8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3546602"/>
    <w:multiLevelType w:val="multilevel"/>
    <w:tmpl w:val="267E0BDA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53F7370"/>
    <w:multiLevelType w:val="multilevel"/>
    <w:tmpl w:val="B7F4B3D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C5717B0"/>
    <w:multiLevelType w:val="multilevel"/>
    <w:tmpl w:val="E626FEC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>
    <w:nsid w:val="47E55F6D"/>
    <w:multiLevelType w:val="multilevel"/>
    <w:tmpl w:val="A73AF6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BFD792D"/>
    <w:multiLevelType w:val="hybridMultilevel"/>
    <w:tmpl w:val="CB6C7C0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82C64BB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EE13E0"/>
    <w:multiLevelType w:val="multilevel"/>
    <w:tmpl w:val="37F2AD44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611E1864"/>
    <w:multiLevelType w:val="multilevel"/>
    <w:tmpl w:val="B56EDCCA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65FC4DE8"/>
    <w:multiLevelType w:val="multilevel"/>
    <w:tmpl w:val="21F29A8C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68135F7F"/>
    <w:multiLevelType w:val="multilevel"/>
    <w:tmpl w:val="ACEAFB78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C2B0AAA"/>
    <w:multiLevelType w:val="hybridMultilevel"/>
    <w:tmpl w:val="CB6C7C0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82C64BB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E8401D"/>
    <w:multiLevelType w:val="multilevel"/>
    <w:tmpl w:val="1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770F3CBD"/>
    <w:multiLevelType w:val="hybridMultilevel"/>
    <w:tmpl w:val="CB6C7C0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82C64BB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0"/>
  </w:num>
  <w:num w:numId="3">
    <w:abstractNumId w:val="11"/>
  </w:num>
  <w:num w:numId="4">
    <w:abstractNumId w:val="6"/>
  </w:num>
  <w:num w:numId="5">
    <w:abstractNumId w:val="3"/>
  </w:num>
  <w:num w:numId="6">
    <w:abstractNumId w:val="21"/>
  </w:num>
  <w:num w:numId="7">
    <w:abstractNumId w:val="16"/>
  </w:num>
  <w:num w:numId="8">
    <w:abstractNumId w:val="20"/>
  </w:num>
  <w:num w:numId="9">
    <w:abstractNumId w:val="4"/>
  </w:num>
  <w:num w:numId="10">
    <w:abstractNumId w:val="9"/>
  </w:num>
  <w:num w:numId="11">
    <w:abstractNumId w:val="5"/>
  </w:num>
  <w:num w:numId="12">
    <w:abstractNumId w:val="12"/>
  </w:num>
  <w:num w:numId="13">
    <w:abstractNumId w:val="13"/>
  </w:num>
  <w:num w:numId="14">
    <w:abstractNumId w:val="15"/>
  </w:num>
  <w:num w:numId="15">
    <w:abstractNumId w:val="22"/>
  </w:num>
  <w:num w:numId="16">
    <w:abstractNumId w:val="0"/>
  </w:num>
  <w:num w:numId="17">
    <w:abstractNumId w:val="1"/>
  </w:num>
  <w:num w:numId="18">
    <w:abstractNumId w:val="2"/>
  </w:num>
  <w:num w:numId="19">
    <w:abstractNumId w:val="18"/>
  </w:num>
  <w:num w:numId="20">
    <w:abstractNumId w:val="14"/>
  </w:num>
  <w:num w:numId="21">
    <w:abstractNumId w:val="8"/>
  </w:num>
  <w:num w:numId="22">
    <w:abstractNumId w:val="17"/>
  </w:num>
  <w:num w:numId="23">
    <w:abstractNumId w:val="19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778F8"/>
    <w:rsid w:val="000A3983"/>
    <w:rsid w:val="00177522"/>
    <w:rsid w:val="0018465C"/>
    <w:rsid w:val="001C2FDD"/>
    <w:rsid w:val="001E7CCE"/>
    <w:rsid w:val="00221FF6"/>
    <w:rsid w:val="002A7E16"/>
    <w:rsid w:val="002B2295"/>
    <w:rsid w:val="002B2ECA"/>
    <w:rsid w:val="002C55D2"/>
    <w:rsid w:val="002C6EFE"/>
    <w:rsid w:val="00311E0B"/>
    <w:rsid w:val="0037669F"/>
    <w:rsid w:val="00455641"/>
    <w:rsid w:val="004C0F3A"/>
    <w:rsid w:val="00513EDC"/>
    <w:rsid w:val="00584367"/>
    <w:rsid w:val="005A3C4C"/>
    <w:rsid w:val="0060089D"/>
    <w:rsid w:val="006015FA"/>
    <w:rsid w:val="0060682A"/>
    <w:rsid w:val="0064680F"/>
    <w:rsid w:val="008A1E3C"/>
    <w:rsid w:val="008F09E5"/>
    <w:rsid w:val="0091483F"/>
    <w:rsid w:val="00925298"/>
    <w:rsid w:val="009705BD"/>
    <w:rsid w:val="009C5804"/>
    <w:rsid w:val="009F1769"/>
    <w:rsid w:val="00A41B03"/>
    <w:rsid w:val="00A83736"/>
    <w:rsid w:val="00C5216D"/>
    <w:rsid w:val="00C842ED"/>
    <w:rsid w:val="00C94B2D"/>
    <w:rsid w:val="00CA2916"/>
    <w:rsid w:val="00D02FA9"/>
    <w:rsid w:val="00D14469"/>
    <w:rsid w:val="00D70393"/>
    <w:rsid w:val="00D7786E"/>
    <w:rsid w:val="00D778F8"/>
    <w:rsid w:val="00E45ADB"/>
    <w:rsid w:val="00E85A1B"/>
    <w:rsid w:val="00F61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8F8"/>
    <w:rPr>
      <w:rFonts w:ascii="Calibri" w:eastAsia="Times New Roman" w:hAnsi="Calibri" w:cs="Times New Roman"/>
      <w:lang w:eastAsia="en-ZA"/>
    </w:rPr>
  </w:style>
  <w:style w:type="paragraph" w:styleId="Heading1">
    <w:name w:val="heading 1"/>
    <w:basedOn w:val="Normal"/>
    <w:next w:val="Normal"/>
    <w:link w:val="Heading1Char"/>
    <w:qFormat/>
    <w:rsid w:val="00D02FA9"/>
    <w:pPr>
      <w:keepNext/>
      <w:spacing w:after="0" w:line="240" w:lineRule="auto"/>
      <w:ind w:left="144" w:firstLine="216"/>
      <w:outlineLvl w:val="0"/>
    </w:pPr>
    <w:rPr>
      <w:rFonts w:ascii="Times New Roman" w:hAnsi="Times New Roman"/>
      <w:b/>
      <w:bCs/>
      <w:sz w:val="24"/>
      <w:szCs w:val="20"/>
      <w:u w:val="single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D02FA9"/>
    <w:pPr>
      <w:keepNext/>
      <w:spacing w:after="0" w:line="240" w:lineRule="auto"/>
      <w:outlineLvl w:val="2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D02FA9"/>
    <w:pPr>
      <w:keepNext/>
      <w:spacing w:after="0" w:line="240" w:lineRule="auto"/>
      <w:ind w:left="360"/>
      <w:outlineLvl w:val="3"/>
    </w:pPr>
    <w:rPr>
      <w:rFonts w:ascii="Times New Roman" w:hAnsi="Times New Roman"/>
      <w:b/>
      <w:bCs/>
      <w:sz w:val="24"/>
      <w:szCs w:val="24"/>
      <w:u w:val="single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D02FA9"/>
    <w:pPr>
      <w:keepNext/>
      <w:spacing w:after="0" w:line="240" w:lineRule="auto"/>
      <w:outlineLvl w:val="4"/>
    </w:pPr>
    <w:rPr>
      <w:rFonts w:ascii="Arial Narrow" w:hAnsi="Arial Narrow"/>
      <w:i/>
      <w:iCs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D778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table" w:styleId="TableGrid">
    <w:name w:val="Table Grid"/>
    <w:basedOn w:val="TableNormal"/>
    <w:uiPriority w:val="59"/>
    <w:rsid w:val="000A39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D02FA9"/>
    <w:rPr>
      <w:rFonts w:ascii="Times New Roman" w:eastAsia="Times New Roman" w:hAnsi="Times New Roman" w:cs="Times New Roman"/>
      <w:b/>
      <w:bCs/>
      <w:sz w:val="24"/>
      <w:szCs w:val="20"/>
      <w:u w:val="single"/>
      <w:lang w:val="en-US"/>
    </w:rPr>
  </w:style>
  <w:style w:type="character" w:customStyle="1" w:styleId="Heading3Char">
    <w:name w:val="Heading 3 Char"/>
    <w:basedOn w:val="DefaultParagraphFont"/>
    <w:link w:val="Heading3"/>
    <w:rsid w:val="00D02FA9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rsid w:val="00D02FA9"/>
    <w:rPr>
      <w:rFonts w:ascii="Times New Roman" w:eastAsia="Times New Roman" w:hAnsi="Times New Roman" w:cs="Times New Roman"/>
      <w:b/>
      <w:bCs/>
      <w:sz w:val="24"/>
      <w:szCs w:val="24"/>
      <w:u w:val="single"/>
      <w:lang w:val="en-US"/>
    </w:rPr>
  </w:style>
  <w:style w:type="character" w:customStyle="1" w:styleId="Heading5Char">
    <w:name w:val="Heading 5 Char"/>
    <w:basedOn w:val="DefaultParagraphFont"/>
    <w:link w:val="Heading5"/>
    <w:rsid w:val="00D02FA9"/>
    <w:rPr>
      <w:rFonts w:ascii="Arial Narrow" w:eastAsia="Times New Roman" w:hAnsi="Arial Narrow" w:cs="Times New Roman"/>
      <w:i/>
      <w:iCs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semiHidden/>
    <w:rsid w:val="00D02FA9"/>
    <w:pPr>
      <w:spacing w:after="0" w:line="240" w:lineRule="auto"/>
      <w:ind w:left="360"/>
    </w:pPr>
    <w:rPr>
      <w:rFonts w:ascii="Times New Roman" w:hAnsi="Times New Roman"/>
      <w:i/>
      <w:iCs/>
      <w:sz w:val="24"/>
      <w:szCs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D02FA9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NormalWeb">
    <w:name w:val="Normal (Web)"/>
    <w:basedOn w:val="Normal"/>
    <w:semiHidden/>
    <w:rsid w:val="00D02FA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semiHidden/>
    <w:rsid w:val="00D02FA9"/>
    <w:pPr>
      <w:spacing w:after="0" w:line="240" w:lineRule="auto"/>
      <w:ind w:left="144"/>
    </w:pPr>
    <w:rPr>
      <w:rFonts w:ascii="Arial Narrow" w:hAnsi="Arial Narrow"/>
      <w:sz w:val="24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D02FA9"/>
    <w:rPr>
      <w:rFonts w:ascii="Arial Narrow" w:eastAsia="Times New Roman" w:hAnsi="Arial Narrow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842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479DA-13C3-47EE-B3A9-8D3FB5F4B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</dc:creator>
  <cp:lastModifiedBy>Dawid Last</cp:lastModifiedBy>
  <cp:revision>17</cp:revision>
  <dcterms:created xsi:type="dcterms:W3CDTF">2010-09-24T03:54:00Z</dcterms:created>
  <dcterms:modified xsi:type="dcterms:W3CDTF">2011-01-31T08:13:00Z</dcterms:modified>
</cp:coreProperties>
</file>